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A035" w14:textId="1B925FE4" w:rsidR="0031275B" w:rsidRPr="00174570" w:rsidRDefault="00B9058D">
      <w:pPr>
        <w:rPr>
          <w:rFonts w:ascii="Tahoma" w:eastAsia="Tahoma" w:hAnsi="Tahoma" w:cs="Tahoma"/>
          <w:iCs/>
          <w:sz w:val="20"/>
          <w:szCs w:val="20"/>
        </w:rPr>
      </w:pPr>
      <w:r>
        <w:rPr>
          <w:rFonts w:ascii="Tahoma" w:eastAsia="Tahoma" w:hAnsi="Tahoma" w:cs="Tahoma"/>
          <w:b/>
          <w:iCs/>
          <w:sz w:val="20"/>
          <w:szCs w:val="20"/>
        </w:rPr>
        <w:t>Videos</w:t>
      </w:r>
      <w:r w:rsidR="0031275B" w:rsidRPr="00174570">
        <w:rPr>
          <w:rFonts w:ascii="Tahoma" w:eastAsia="Tahoma" w:hAnsi="Tahoma" w:cs="Tahoma"/>
          <w:b/>
          <w:iCs/>
          <w:sz w:val="20"/>
          <w:szCs w:val="20"/>
        </w:rPr>
        <w:t>:</w:t>
      </w:r>
    </w:p>
    <w:p w14:paraId="7EF8D9B5" w14:textId="77777777" w:rsidR="00174570" w:rsidRDefault="0031275B" w:rsidP="00B9058D">
      <w:pPr>
        <w:rPr>
          <w:rFonts w:ascii="Tahoma" w:eastAsia="Tahoma" w:hAnsi="Tahoma" w:cs="Tahoma"/>
          <w:i/>
          <w:iCs/>
          <w:sz w:val="20"/>
          <w:szCs w:val="20"/>
        </w:rPr>
      </w:pPr>
      <w:r w:rsidRPr="00174570">
        <w:rPr>
          <w:rFonts w:ascii="Tahoma" w:eastAsia="Tahoma" w:hAnsi="Tahoma" w:cs="Tahoma"/>
          <w:iCs/>
          <w:sz w:val="20"/>
          <w:szCs w:val="20"/>
        </w:rPr>
        <w:tab/>
      </w:r>
      <w:r w:rsidR="00B9058D">
        <w:rPr>
          <w:rFonts w:ascii="Tahoma" w:eastAsia="Tahoma" w:hAnsi="Tahoma" w:cs="Tahoma"/>
          <w:i/>
          <w:iCs/>
          <w:sz w:val="20"/>
          <w:szCs w:val="20"/>
        </w:rPr>
        <w:t>Kubo and the Two Strings</w:t>
      </w:r>
      <w:r w:rsidR="00B9058D">
        <w:rPr>
          <w:rFonts w:ascii="Tahoma" w:eastAsia="Tahoma" w:hAnsi="Tahoma" w:cs="Tahoma"/>
          <w:i/>
          <w:iCs/>
          <w:sz w:val="20"/>
          <w:szCs w:val="20"/>
        </w:rPr>
        <w:tab/>
      </w:r>
      <w:r w:rsidR="00B9058D">
        <w:rPr>
          <w:rFonts w:ascii="Tahoma" w:eastAsia="Tahoma" w:hAnsi="Tahoma" w:cs="Tahoma"/>
          <w:i/>
          <w:iCs/>
          <w:sz w:val="20"/>
          <w:szCs w:val="20"/>
        </w:rPr>
        <w:tab/>
      </w:r>
      <w:r w:rsidR="00B9058D">
        <w:rPr>
          <w:rFonts w:ascii="Tahoma" w:eastAsia="Tahoma" w:hAnsi="Tahoma" w:cs="Tahoma"/>
          <w:i/>
          <w:iCs/>
          <w:sz w:val="20"/>
          <w:szCs w:val="20"/>
        </w:rPr>
        <w:tab/>
        <w:t>Iron Man</w:t>
      </w:r>
    </w:p>
    <w:p w14:paraId="2BC4E765" w14:textId="77777777" w:rsidR="00B9058D" w:rsidRDefault="00B9058D" w:rsidP="00B9058D">
      <w:pPr>
        <w:rPr>
          <w:rFonts w:ascii="Tahoma" w:eastAsia="Tahoma" w:hAnsi="Tahoma" w:cs="Tahoma"/>
          <w:i/>
          <w:iCs/>
          <w:sz w:val="20"/>
          <w:szCs w:val="20"/>
        </w:rPr>
      </w:pPr>
      <w:r>
        <w:rPr>
          <w:rFonts w:ascii="Tahoma" w:eastAsia="Tahoma" w:hAnsi="Tahoma" w:cs="Tahoma"/>
          <w:i/>
          <w:iCs/>
          <w:sz w:val="20"/>
          <w:szCs w:val="20"/>
        </w:rPr>
        <w:tab/>
        <w:t>Superman</w:t>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t>Justice League</w:t>
      </w:r>
    </w:p>
    <w:p w14:paraId="3BEDE43C" w14:textId="77777777" w:rsidR="00B9058D" w:rsidRDefault="00B9058D" w:rsidP="00B9058D">
      <w:pPr>
        <w:rPr>
          <w:rFonts w:ascii="Tahoma" w:eastAsia="Tahoma" w:hAnsi="Tahoma" w:cs="Tahoma"/>
          <w:i/>
          <w:iCs/>
          <w:sz w:val="20"/>
          <w:szCs w:val="20"/>
        </w:rPr>
      </w:pPr>
      <w:r>
        <w:rPr>
          <w:rFonts w:ascii="Tahoma" w:eastAsia="Tahoma" w:hAnsi="Tahoma" w:cs="Tahoma"/>
          <w:i/>
          <w:iCs/>
          <w:sz w:val="20"/>
          <w:szCs w:val="20"/>
        </w:rPr>
        <w:tab/>
        <w:t>Batman Begins</w:t>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t>Avengers: Infinity Wars</w:t>
      </w:r>
    </w:p>
    <w:p w14:paraId="3059A3C5" w14:textId="1EC3E014" w:rsidR="00B9058D" w:rsidRDefault="00B9058D" w:rsidP="00B9058D">
      <w:pPr>
        <w:rPr>
          <w:rFonts w:ascii="Tahoma" w:eastAsia="Tahoma" w:hAnsi="Tahoma" w:cs="Tahoma"/>
          <w:i/>
          <w:iCs/>
          <w:sz w:val="20"/>
          <w:szCs w:val="20"/>
        </w:rPr>
      </w:pPr>
      <w:r>
        <w:rPr>
          <w:rFonts w:ascii="Tahoma" w:eastAsia="Tahoma" w:hAnsi="Tahoma" w:cs="Tahoma"/>
          <w:i/>
          <w:iCs/>
          <w:sz w:val="20"/>
          <w:szCs w:val="20"/>
        </w:rPr>
        <w:tab/>
        <w:t>Batman v Superman: Dawn of Justice</w:t>
      </w:r>
      <w:r>
        <w:rPr>
          <w:rFonts w:ascii="Tahoma" w:eastAsia="Tahoma" w:hAnsi="Tahoma" w:cs="Tahoma"/>
          <w:i/>
          <w:iCs/>
          <w:sz w:val="20"/>
          <w:szCs w:val="20"/>
        </w:rPr>
        <w:tab/>
      </w:r>
      <w:r>
        <w:rPr>
          <w:rFonts w:ascii="Tahoma" w:eastAsia="Tahoma" w:hAnsi="Tahoma" w:cs="Tahoma"/>
          <w:i/>
          <w:iCs/>
          <w:sz w:val="20"/>
          <w:szCs w:val="20"/>
        </w:rPr>
        <w:tab/>
      </w:r>
      <w:r w:rsidR="00A9295B">
        <w:rPr>
          <w:rFonts w:ascii="Tahoma" w:eastAsia="Tahoma" w:hAnsi="Tahoma" w:cs="Tahoma"/>
          <w:i/>
          <w:iCs/>
          <w:sz w:val="20"/>
          <w:szCs w:val="20"/>
        </w:rPr>
        <w:t>Avengers: End Game</w:t>
      </w:r>
    </w:p>
    <w:p w14:paraId="79EC8B76" w14:textId="3AC96D2A" w:rsidR="00B9058D" w:rsidRDefault="00B9058D" w:rsidP="00B9058D">
      <w:pPr>
        <w:rPr>
          <w:rFonts w:ascii="Tahoma" w:eastAsia="Tahoma" w:hAnsi="Tahoma" w:cs="Tahoma"/>
          <w:i/>
          <w:iCs/>
          <w:sz w:val="20"/>
          <w:szCs w:val="20"/>
        </w:rPr>
      </w:pPr>
      <w:r>
        <w:rPr>
          <w:rFonts w:ascii="Tahoma" w:eastAsia="Tahoma" w:hAnsi="Tahoma" w:cs="Tahoma"/>
          <w:i/>
          <w:iCs/>
          <w:sz w:val="20"/>
          <w:szCs w:val="20"/>
        </w:rPr>
        <w:tab/>
        <w:t>Spider-man: Into the Spidervers</w:t>
      </w:r>
      <w:r w:rsidR="00C2090F">
        <w:rPr>
          <w:rFonts w:ascii="Tahoma" w:eastAsia="Tahoma" w:hAnsi="Tahoma" w:cs="Tahoma"/>
          <w:i/>
          <w:iCs/>
          <w:sz w:val="20"/>
          <w:szCs w:val="20"/>
        </w:rPr>
        <w:t>e</w:t>
      </w:r>
      <w:r>
        <w:rPr>
          <w:rFonts w:ascii="Tahoma" w:eastAsia="Tahoma" w:hAnsi="Tahoma" w:cs="Tahoma"/>
          <w:i/>
          <w:iCs/>
          <w:sz w:val="20"/>
          <w:szCs w:val="20"/>
        </w:rPr>
        <w:tab/>
      </w:r>
      <w:r>
        <w:rPr>
          <w:rFonts w:ascii="Tahoma" w:eastAsia="Tahoma" w:hAnsi="Tahoma" w:cs="Tahoma"/>
          <w:i/>
          <w:iCs/>
          <w:sz w:val="20"/>
          <w:szCs w:val="20"/>
        </w:rPr>
        <w:tab/>
      </w:r>
      <w:r w:rsidR="00A9295B">
        <w:rPr>
          <w:rFonts w:ascii="Tahoma" w:eastAsia="Tahoma" w:hAnsi="Tahoma" w:cs="Tahoma"/>
          <w:i/>
          <w:iCs/>
          <w:sz w:val="20"/>
          <w:szCs w:val="20"/>
        </w:rPr>
        <w:t>Ant-Man</w:t>
      </w:r>
    </w:p>
    <w:p w14:paraId="3232EFC1" w14:textId="17F03BA0" w:rsidR="00FC4F86" w:rsidRDefault="00FC4F86" w:rsidP="00B9058D">
      <w:pPr>
        <w:rPr>
          <w:rFonts w:ascii="Tahoma" w:eastAsia="Tahoma" w:hAnsi="Tahoma" w:cs="Tahoma"/>
          <w:i/>
          <w:iCs/>
          <w:sz w:val="20"/>
          <w:szCs w:val="20"/>
        </w:rPr>
      </w:pPr>
      <w:r>
        <w:rPr>
          <w:rFonts w:ascii="Tahoma" w:eastAsia="Tahoma" w:hAnsi="Tahoma" w:cs="Tahoma"/>
          <w:i/>
          <w:iCs/>
          <w:sz w:val="20"/>
          <w:szCs w:val="20"/>
        </w:rPr>
        <w:tab/>
        <w:t>Avatar</w:t>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sidR="00A9295B">
        <w:rPr>
          <w:rFonts w:ascii="Tahoma" w:eastAsia="Tahoma" w:hAnsi="Tahoma" w:cs="Tahoma"/>
          <w:i/>
          <w:iCs/>
          <w:sz w:val="20"/>
          <w:szCs w:val="20"/>
        </w:rPr>
        <w:t>Ant-Man and the Wasp</w:t>
      </w:r>
      <w:r w:rsidR="00A9295B">
        <w:rPr>
          <w:rFonts w:ascii="Tahoma" w:eastAsia="Tahoma" w:hAnsi="Tahoma" w:cs="Tahoma"/>
          <w:i/>
          <w:iCs/>
          <w:sz w:val="20"/>
          <w:szCs w:val="20"/>
        </w:rPr>
        <w:t xml:space="preserve"> </w:t>
      </w:r>
    </w:p>
    <w:p w14:paraId="15A703EC" w14:textId="3A07F2AA" w:rsidR="00FC4F86" w:rsidRDefault="00FC4F86" w:rsidP="00B9058D">
      <w:pPr>
        <w:rPr>
          <w:rFonts w:ascii="Tahoma" w:eastAsia="Tahoma" w:hAnsi="Tahoma" w:cs="Tahoma"/>
          <w:i/>
          <w:iCs/>
          <w:sz w:val="20"/>
          <w:szCs w:val="20"/>
        </w:rPr>
      </w:pPr>
      <w:r>
        <w:rPr>
          <w:rFonts w:ascii="Tahoma" w:eastAsia="Tahoma" w:hAnsi="Tahoma" w:cs="Tahoma"/>
          <w:i/>
          <w:iCs/>
          <w:sz w:val="20"/>
          <w:szCs w:val="20"/>
        </w:rPr>
        <w:tab/>
        <w:t>Moana</w:t>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Pr>
          <w:rFonts w:ascii="Tahoma" w:eastAsia="Tahoma" w:hAnsi="Tahoma" w:cs="Tahoma"/>
          <w:i/>
          <w:iCs/>
          <w:sz w:val="20"/>
          <w:szCs w:val="20"/>
        </w:rPr>
        <w:tab/>
      </w:r>
      <w:r w:rsidR="002E3189">
        <w:rPr>
          <w:rFonts w:ascii="Tahoma" w:eastAsia="Tahoma" w:hAnsi="Tahoma" w:cs="Tahoma"/>
          <w:i/>
          <w:iCs/>
          <w:sz w:val="20"/>
          <w:szCs w:val="20"/>
        </w:rPr>
        <w:t>Vivo</w:t>
      </w:r>
    </w:p>
    <w:p w14:paraId="49179CA6" w14:textId="77777777" w:rsidR="00A9295B" w:rsidRDefault="00A9295B" w:rsidP="00A9295B">
      <w:pPr>
        <w:rPr>
          <w:rFonts w:ascii="Tahoma" w:eastAsia="Tahoma" w:hAnsi="Tahoma" w:cs="Tahoma"/>
          <w:i/>
          <w:iCs/>
          <w:sz w:val="20"/>
          <w:szCs w:val="20"/>
        </w:rPr>
      </w:pPr>
      <w:r>
        <w:rPr>
          <w:rFonts w:ascii="Tahoma" w:eastAsia="Tahoma" w:hAnsi="Tahoma" w:cs="Tahoma"/>
          <w:i/>
          <w:iCs/>
          <w:sz w:val="20"/>
          <w:szCs w:val="20"/>
        </w:rPr>
        <w:tab/>
      </w:r>
      <w:r>
        <w:rPr>
          <w:rFonts w:ascii="Tahoma" w:eastAsia="Tahoma" w:hAnsi="Tahoma" w:cs="Tahoma"/>
          <w:i/>
          <w:iCs/>
          <w:sz w:val="20"/>
          <w:szCs w:val="20"/>
        </w:rPr>
        <w:t>The Dark Crystal</w:t>
      </w:r>
    </w:p>
    <w:p w14:paraId="02AF3857" w14:textId="77777777" w:rsidR="000A67E9" w:rsidRPr="00174570" w:rsidRDefault="00F35E62">
      <w:pPr>
        <w:rPr>
          <w:rFonts w:ascii="Tahoma" w:eastAsia="Tahoma" w:hAnsi="Tahoma" w:cs="Tahoma"/>
          <w:b/>
          <w:bCs/>
          <w:sz w:val="20"/>
          <w:szCs w:val="20"/>
        </w:rPr>
      </w:pPr>
      <w:r w:rsidRPr="00174570">
        <w:rPr>
          <w:rFonts w:ascii="Tahoma" w:eastAsia="Tahoma" w:hAnsi="Tahoma" w:cs="Tahoma"/>
          <w:iCs/>
          <w:sz w:val="20"/>
          <w:szCs w:val="20"/>
        </w:rPr>
        <w:tab/>
      </w:r>
    </w:p>
    <w:p w14:paraId="1711087F" w14:textId="77777777" w:rsidR="00EF1DEC" w:rsidRPr="00174570" w:rsidRDefault="00EF1DEC">
      <w:pPr>
        <w:rPr>
          <w:rFonts w:ascii="Tahoma" w:eastAsia="Tahoma" w:hAnsi="Tahoma" w:cs="Tahoma"/>
          <w:b/>
          <w:bCs/>
          <w:sz w:val="20"/>
          <w:szCs w:val="20"/>
        </w:rPr>
      </w:pPr>
      <w:r w:rsidRPr="00174570">
        <w:rPr>
          <w:rFonts w:ascii="Tahoma" w:eastAsia="Tahoma" w:hAnsi="Tahoma" w:cs="Tahoma"/>
          <w:b/>
          <w:bCs/>
          <w:sz w:val="20"/>
          <w:szCs w:val="20"/>
        </w:rPr>
        <w:t>Overview:</w:t>
      </w:r>
    </w:p>
    <w:p w14:paraId="037FAE09" w14:textId="77777777" w:rsidR="00C532A6" w:rsidRPr="00174570" w:rsidRDefault="00EF1DEC" w:rsidP="006627CE">
      <w:pPr>
        <w:rPr>
          <w:rFonts w:ascii="Tahoma" w:eastAsia="Tahoma" w:hAnsi="Tahoma" w:cs="Tahoma"/>
          <w:sz w:val="20"/>
          <w:szCs w:val="20"/>
        </w:rPr>
        <w:sectPr w:rsidR="00C532A6" w:rsidRPr="00174570" w:rsidSect="0031275B">
          <w:headerReference w:type="default" r:id="rId7"/>
          <w:type w:val="continuous"/>
          <w:pgSz w:w="12240" w:h="15840"/>
          <w:pgMar w:top="1152" w:right="1152" w:bottom="1152" w:left="1152" w:header="708" w:footer="708" w:gutter="0"/>
          <w:cols w:space="708"/>
          <w:docGrid w:linePitch="360"/>
        </w:sectPr>
      </w:pPr>
      <w:r w:rsidRPr="00174570">
        <w:rPr>
          <w:rFonts w:ascii="Tahoma" w:eastAsia="Tahoma" w:hAnsi="Tahoma" w:cs="Tahoma"/>
          <w:sz w:val="20"/>
          <w:szCs w:val="20"/>
        </w:rPr>
        <w:t xml:space="preserve">The </w:t>
      </w:r>
      <w:r w:rsidR="006627CE">
        <w:rPr>
          <w:rFonts w:ascii="Tahoma" w:eastAsia="Tahoma" w:hAnsi="Tahoma" w:cs="Tahoma"/>
          <w:sz w:val="20"/>
          <w:szCs w:val="20"/>
        </w:rPr>
        <w:t>students will</w:t>
      </w:r>
    </w:p>
    <w:p w14:paraId="544434BC" w14:textId="77777777" w:rsidR="00174570" w:rsidRPr="00174570" w:rsidRDefault="006627CE" w:rsidP="00174570">
      <w:pPr>
        <w:ind w:firstLine="720"/>
        <w:rPr>
          <w:rFonts w:ascii="Tahoma" w:eastAsia="Tahoma" w:hAnsi="Tahoma" w:cs="Tahoma"/>
          <w:sz w:val="20"/>
          <w:szCs w:val="20"/>
        </w:rPr>
      </w:pPr>
      <w:r>
        <w:rPr>
          <w:rFonts w:ascii="Tahoma" w:eastAsia="Tahoma" w:hAnsi="Tahoma" w:cs="Tahoma"/>
          <w:sz w:val="20"/>
          <w:szCs w:val="20"/>
        </w:rPr>
        <w:t>1.  analyze film elements of a superhero film</w:t>
      </w:r>
      <w:r w:rsidR="00174570" w:rsidRPr="00174570">
        <w:rPr>
          <w:rFonts w:ascii="Tahoma" w:eastAsia="Tahoma" w:hAnsi="Tahoma" w:cs="Tahoma"/>
          <w:sz w:val="20"/>
          <w:szCs w:val="20"/>
        </w:rPr>
        <w:tab/>
      </w:r>
      <w:r>
        <w:rPr>
          <w:rFonts w:ascii="Tahoma" w:eastAsia="Tahoma" w:hAnsi="Tahoma" w:cs="Tahoma"/>
          <w:sz w:val="20"/>
          <w:szCs w:val="20"/>
        </w:rPr>
        <w:tab/>
        <w:t>4</w:t>
      </w:r>
      <w:r w:rsidR="00174570" w:rsidRPr="00174570">
        <w:rPr>
          <w:rFonts w:ascii="Tahoma" w:eastAsia="Tahoma" w:hAnsi="Tahoma" w:cs="Tahoma"/>
          <w:sz w:val="20"/>
          <w:szCs w:val="20"/>
        </w:rPr>
        <w:t>.</w:t>
      </w:r>
      <w:r>
        <w:rPr>
          <w:rFonts w:ascii="Tahoma" w:eastAsia="Tahoma" w:hAnsi="Tahoma" w:cs="Tahoma"/>
          <w:sz w:val="20"/>
          <w:szCs w:val="20"/>
        </w:rPr>
        <w:t xml:space="preserve">  create their own superhero’s journey</w:t>
      </w:r>
    </w:p>
    <w:p w14:paraId="57A7E33E" w14:textId="77777777" w:rsidR="00C532A6" w:rsidRDefault="00EF1DEC" w:rsidP="00174570">
      <w:pPr>
        <w:ind w:firstLine="720"/>
        <w:rPr>
          <w:rFonts w:ascii="Tahoma" w:eastAsia="Tahoma" w:hAnsi="Tahoma" w:cs="Tahoma"/>
          <w:sz w:val="20"/>
          <w:szCs w:val="20"/>
        </w:rPr>
      </w:pPr>
      <w:r w:rsidRPr="00174570">
        <w:rPr>
          <w:rFonts w:ascii="Tahoma" w:eastAsia="Tahoma" w:hAnsi="Tahoma" w:cs="Tahoma"/>
          <w:sz w:val="20"/>
          <w:szCs w:val="20"/>
        </w:rPr>
        <w:t>2.</w:t>
      </w:r>
      <w:r w:rsidR="006627CE">
        <w:rPr>
          <w:rFonts w:ascii="Tahoma" w:eastAsia="Tahoma" w:hAnsi="Tahoma" w:cs="Tahoma"/>
          <w:sz w:val="20"/>
          <w:szCs w:val="20"/>
        </w:rPr>
        <w:t xml:space="preserve">  analyze the characteristics of a hero and superhero</w:t>
      </w:r>
      <w:r w:rsidR="006627CE">
        <w:rPr>
          <w:rFonts w:ascii="Tahoma" w:eastAsia="Tahoma" w:hAnsi="Tahoma" w:cs="Tahoma"/>
          <w:sz w:val="20"/>
          <w:szCs w:val="20"/>
        </w:rPr>
        <w:tab/>
        <w:t>5.  present their superhero to the class</w:t>
      </w:r>
    </w:p>
    <w:p w14:paraId="5EC59E48" w14:textId="77777777" w:rsidR="006627CE" w:rsidRPr="00174570" w:rsidRDefault="006627CE" w:rsidP="00174570">
      <w:pPr>
        <w:ind w:firstLine="720"/>
        <w:rPr>
          <w:rFonts w:ascii="Tahoma" w:eastAsia="Tahoma" w:hAnsi="Tahoma" w:cs="Tahoma"/>
          <w:sz w:val="20"/>
          <w:szCs w:val="20"/>
        </w:rPr>
        <w:sectPr w:rsidR="006627CE" w:rsidRPr="00174570" w:rsidSect="00174570">
          <w:type w:val="continuous"/>
          <w:pgSz w:w="12240" w:h="15840"/>
          <w:pgMar w:top="1152" w:right="1152" w:bottom="1152" w:left="1152" w:header="708" w:footer="708" w:gutter="0"/>
          <w:cols w:space="576"/>
          <w:docGrid w:linePitch="360"/>
        </w:sectPr>
      </w:pPr>
      <w:r>
        <w:rPr>
          <w:rFonts w:ascii="Tahoma" w:eastAsia="Tahoma" w:hAnsi="Tahoma" w:cs="Tahoma"/>
          <w:sz w:val="20"/>
          <w:szCs w:val="20"/>
        </w:rPr>
        <w:t xml:space="preserve">3.  analyze the superhero’s journey </w:t>
      </w:r>
      <w:r>
        <w:rPr>
          <w:rFonts w:ascii="Tahoma" w:eastAsia="Tahoma" w:hAnsi="Tahoma" w:cs="Tahoma"/>
          <w:sz w:val="20"/>
          <w:szCs w:val="20"/>
        </w:rPr>
        <w:tab/>
      </w:r>
    </w:p>
    <w:p w14:paraId="5E562B69" w14:textId="77777777" w:rsidR="00EF1DEC" w:rsidRPr="00174570" w:rsidRDefault="0031275B">
      <w:pPr>
        <w:rPr>
          <w:rFonts w:ascii="Tahoma" w:eastAsia="Tahoma" w:hAnsi="Tahoma" w:cs="Tahoma"/>
          <w:sz w:val="20"/>
          <w:szCs w:val="20"/>
        </w:rPr>
      </w:pPr>
      <w:r w:rsidRPr="00174570">
        <w:rPr>
          <w:rFonts w:ascii="Tahoma" w:eastAsia="Tahoma" w:hAnsi="Tahoma" w:cs="Tahoma"/>
          <w:sz w:val="20"/>
          <w:szCs w:val="20"/>
        </w:rPr>
        <w:br/>
        <w:t xml:space="preserve">Students will focus on the following </w:t>
      </w:r>
      <w:r w:rsidR="00C532A6" w:rsidRPr="00174570">
        <w:rPr>
          <w:rFonts w:ascii="Tahoma" w:eastAsia="Tahoma" w:hAnsi="Tahoma" w:cs="Tahoma"/>
          <w:sz w:val="20"/>
          <w:szCs w:val="20"/>
        </w:rPr>
        <w:t xml:space="preserve">strands of the </w:t>
      </w:r>
      <w:r w:rsidR="006627CE">
        <w:rPr>
          <w:rFonts w:ascii="Tahoma" w:eastAsia="Tahoma" w:hAnsi="Tahoma" w:cs="Tahoma"/>
          <w:sz w:val="20"/>
          <w:szCs w:val="20"/>
        </w:rPr>
        <w:t>ninth</w:t>
      </w:r>
      <w:r w:rsidR="00C532A6" w:rsidRPr="00174570">
        <w:rPr>
          <w:rFonts w:ascii="Tahoma" w:eastAsia="Tahoma" w:hAnsi="Tahoma" w:cs="Tahoma"/>
          <w:sz w:val="20"/>
          <w:szCs w:val="20"/>
        </w:rPr>
        <w:t xml:space="preserve"> and </w:t>
      </w:r>
      <w:r w:rsidR="006627CE">
        <w:rPr>
          <w:rFonts w:ascii="Tahoma" w:eastAsia="Tahoma" w:hAnsi="Tahoma" w:cs="Tahoma"/>
          <w:sz w:val="20"/>
          <w:szCs w:val="20"/>
        </w:rPr>
        <w:t>tenth</w:t>
      </w:r>
      <w:r w:rsidR="00C532A6" w:rsidRPr="00174570">
        <w:rPr>
          <w:rFonts w:ascii="Tahoma" w:eastAsia="Tahoma" w:hAnsi="Tahoma" w:cs="Tahoma"/>
          <w:sz w:val="20"/>
          <w:szCs w:val="20"/>
        </w:rPr>
        <w:t xml:space="preserve"> grade language arts standards</w:t>
      </w:r>
    </w:p>
    <w:p w14:paraId="2ACC53A1" w14:textId="77777777" w:rsidR="00EF1DEC" w:rsidRPr="00174570" w:rsidRDefault="00EF1DEC">
      <w:pPr>
        <w:ind w:firstLine="720"/>
        <w:rPr>
          <w:rFonts w:ascii="Tahoma" w:eastAsia="Tahoma" w:hAnsi="Tahoma" w:cs="Tahoma"/>
          <w:sz w:val="20"/>
          <w:szCs w:val="20"/>
        </w:rPr>
      </w:pPr>
      <w:r w:rsidRPr="00174570">
        <w:rPr>
          <w:rFonts w:ascii="Tahoma" w:eastAsia="Tahoma" w:hAnsi="Tahoma" w:cs="Tahoma"/>
          <w:sz w:val="20"/>
          <w:szCs w:val="20"/>
        </w:rPr>
        <w:t xml:space="preserve">1.         </w:t>
      </w:r>
      <w:r w:rsidR="00C532A6" w:rsidRPr="00174570">
        <w:rPr>
          <w:rFonts w:ascii="Tahoma" w:eastAsia="Tahoma" w:hAnsi="Tahoma" w:cs="Tahoma"/>
          <w:sz w:val="20"/>
          <w:szCs w:val="20"/>
        </w:rPr>
        <w:t>Reading Informational Text</w:t>
      </w:r>
      <w:r w:rsidRPr="00174570">
        <w:rPr>
          <w:rFonts w:ascii="Tahoma" w:eastAsia="Tahoma" w:hAnsi="Tahoma" w:cs="Tahoma"/>
          <w:sz w:val="20"/>
          <w:szCs w:val="20"/>
        </w:rPr>
        <w:tab/>
      </w:r>
      <w:r w:rsidR="00C532A6" w:rsidRPr="00174570">
        <w:rPr>
          <w:rFonts w:ascii="Tahoma" w:eastAsia="Tahoma" w:hAnsi="Tahoma" w:cs="Tahoma"/>
          <w:sz w:val="20"/>
          <w:szCs w:val="20"/>
        </w:rPr>
        <w:tab/>
      </w:r>
      <w:r w:rsidR="00174570" w:rsidRPr="00174570">
        <w:rPr>
          <w:rFonts w:ascii="Tahoma" w:eastAsia="Tahoma" w:hAnsi="Tahoma" w:cs="Tahoma"/>
          <w:sz w:val="20"/>
          <w:szCs w:val="20"/>
        </w:rPr>
        <w:t>3</w:t>
      </w:r>
      <w:r w:rsidRPr="00174570">
        <w:rPr>
          <w:rFonts w:ascii="Tahoma" w:eastAsia="Tahoma" w:hAnsi="Tahoma" w:cs="Tahoma"/>
          <w:sz w:val="20"/>
          <w:szCs w:val="20"/>
        </w:rPr>
        <w:t>.</w:t>
      </w:r>
      <w:r w:rsidRPr="00174570">
        <w:rPr>
          <w:rFonts w:ascii="Tahoma" w:eastAsia="Tahoma" w:hAnsi="Tahoma" w:cs="Tahoma"/>
          <w:sz w:val="20"/>
          <w:szCs w:val="20"/>
        </w:rPr>
        <w:tab/>
      </w:r>
      <w:r w:rsidR="00C532A6" w:rsidRPr="00174570">
        <w:rPr>
          <w:rFonts w:ascii="Tahoma" w:eastAsia="Tahoma" w:hAnsi="Tahoma" w:cs="Tahoma"/>
          <w:sz w:val="20"/>
          <w:szCs w:val="20"/>
        </w:rPr>
        <w:t>Speaking &amp; Listening</w:t>
      </w:r>
    </w:p>
    <w:p w14:paraId="7BB12452" w14:textId="77777777" w:rsidR="00EF1DEC" w:rsidRPr="00174570" w:rsidRDefault="00EF1DEC">
      <w:pPr>
        <w:ind w:firstLine="720"/>
        <w:rPr>
          <w:rFonts w:ascii="Tahoma" w:eastAsia="Tahoma" w:hAnsi="Tahoma" w:cs="Tahoma"/>
          <w:sz w:val="20"/>
          <w:szCs w:val="20"/>
        </w:rPr>
      </w:pPr>
      <w:r w:rsidRPr="00174570">
        <w:rPr>
          <w:rFonts w:ascii="Tahoma" w:eastAsia="Tahoma" w:hAnsi="Tahoma" w:cs="Tahoma"/>
          <w:sz w:val="20"/>
          <w:szCs w:val="20"/>
        </w:rPr>
        <w:t>2.</w:t>
      </w:r>
      <w:r w:rsidRPr="00174570">
        <w:rPr>
          <w:rFonts w:ascii="Tahoma" w:eastAsia="Tahoma" w:hAnsi="Tahoma" w:cs="Tahoma"/>
          <w:sz w:val="20"/>
          <w:szCs w:val="20"/>
        </w:rPr>
        <w:tab/>
      </w:r>
      <w:r w:rsidR="00174570" w:rsidRPr="00174570">
        <w:rPr>
          <w:rFonts w:ascii="Tahoma" w:eastAsia="Tahoma" w:hAnsi="Tahoma" w:cs="Tahoma"/>
          <w:sz w:val="20"/>
          <w:szCs w:val="20"/>
        </w:rPr>
        <w:t>Writing</w:t>
      </w:r>
      <w:r w:rsidR="00174570" w:rsidRPr="00174570">
        <w:rPr>
          <w:rFonts w:ascii="Tahoma" w:eastAsia="Tahoma" w:hAnsi="Tahoma" w:cs="Tahoma"/>
          <w:sz w:val="20"/>
          <w:szCs w:val="20"/>
        </w:rPr>
        <w:tab/>
      </w:r>
      <w:r w:rsidRPr="00174570">
        <w:rPr>
          <w:rFonts w:ascii="Tahoma" w:eastAsia="Tahoma" w:hAnsi="Tahoma" w:cs="Tahoma"/>
          <w:sz w:val="20"/>
          <w:szCs w:val="20"/>
        </w:rPr>
        <w:tab/>
      </w:r>
      <w:r w:rsidRPr="00174570">
        <w:rPr>
          <w:rFonts w:ascii="Tahoma" w:eastAsia="Tahoma" w:hAnsi="Tahoma" w:cs="Tahoma"/>
          <w:sz w:val="20"/>
          <w:szCs w:val="20"/>
        </w:rPr>
        <w:tab/>
      </w:r>
      <w:r w:rsidRPr="00174570">
        <w:rPr>
          <w:rFonts w:ascii="Tahoma" w:eastAsia="Tahoma" w:hAnsi="Tahoma" w:cs="Tahoma"/>
          <w:sz w:val="20"/>
          <w:szCs w:val="20"/>
        </w:rPr>
        <w:tab/>
      </w:r>
      <w:r w:rsidR="00174570" w:rsidRPr="00174570">
        <w:rPr>
          <w:rFonts w:ascii="Tahoma" w:eastAsia="Tahoma" w:hAnsi="Tahoma" w:cs="Tahoma"/>
          <w:sz w:val="20"/>
          <w:szCs w:val="20"/>
        </w:rPr>
        <w:tab/>
        <w:t>4</w:t>
      </w:r>
      <w:r w:rsidRPr="00174570">
        <w:rPr>
          <w:rFonts w:ascii="Tahoma" w:eastAsia="Tahoma" w:hAnsi="Tahoma" w:cs="Tahoma"/>
          <w:sz w:val="20"/>
          <w:szCs w:val="20"/>
        </w:rPr>
        <w:t>.</w:t>
      </w:r>
      <w:r w:rsidRPr="00174570">
        <w:rPr>
          <w:rFonts w:ascii="Tahoma" w:eastAsia="Tahoma" w:hAnsi="Tahoma" w:cs="Tahoma"/>
          <w:sz w:val="20"/>
          <w:szCs w:val="20"/>
        </w:rPr>
        <w:tab/>
      </w:r>
      <w:r w:rsidR="00C532A6" w:rsidRPr="00174570">
        <w:rPr>
          <w:rFonts w:ascii="Tahoma" w:eastAsia="Tahoma" w:hAnsi="Tahoma" w:cs="Tahoma"/>
          <w:sz w:val="20"/>
          <w:szCs w:val="20"/>
        </w:rPr>
        <w:t>Language</w:t>
      </w:r>
    </w:p>
    <w:p w14:paraId="55CB6003" w14:textId="77777777" w:rsidR="00174570" w:rsidRPr="00174570" w:rsidRDefault="00174570">
      <w:pPr>
        <w:rPr>
          <w:rFonts w:ascii="Tahoma" w:eastAsia="Tahoma" w:hAnsi="Tahoma" w:cs="Tahoma"/>
          <w:sz w:val="20"/>
          <w:szCs w:val="20"/>
        </w:rPr>
      </w:pPr>
    </w:p>
    <w:p w14:paraId="762F479A" w14:textId="77777777" w:rsidR="00EF1DEC" w:rsidRPr="00174570" w:rsidRDefault="00EF1DEC">
      <w:pPr>
        <w:rPr>
          <w:rFonts w:ascii="Tahoma" w:eastAsia="Tahoma" w:hAnsi="Tahoma" w:cs="Tahoma"/>
          <w:b/>
          <w:bCs/>
          <w:sz w:val="20"/>
          <w:szCs w:val="20"/>
        </w:rPr>
      </w:pPr>
      <w:r w:rsidRPr="00174570">
        <w:rPr>
          <w:rFonts w:ascii="Tahoma" w:eastAsia="Tahoma" w:hAnsi="Tahoma" w:cs="Tahoma"/>
          <w:b/>
          <w:bCs/>
          <w:sz w:val="20"/>
          <w:szCs w:val="20"/>
        </w:rPr>
        <w:t>Classroom Rules:</w:t>
      </w:r>
    </w:p>
    <w:p w14:paraId="0EDACA19" w14:textId="77777777" w:rsidR="00EF1DEC" w:rsidRPr="00174570" w:rsidRDefault="00EF1DEC">
      <w:pPr>
        <w:rPr>
          <w:rFonts w:ascii="Tahoma" w:eastAsia="Tahoma" w:hAnsi="Tahoma" w:cs="Tahoma"/>
          <w:sz w:val="20"/>
          <w:szCs w:val="20"/>
        </w:rPr>
      </w:pPr>
      <w:r w:rsidRPr="00174570">
        <w:rPr>
          <w:rFonts w:ascii="Tahoma" w:eastAsia="Tahoma" w:hAnsi="Tahoma" w:cs="Tahoma"/>
          <w:sz w:val="20"/>
          <w:szCs w:val="20"/>
        </w:rPr>
        <w:t>1.</w:t>
      </w:r>
      <w:r w:rsidRPr="00174570">
        <w:rPr>
          <w:rFonts w:ascii="Tahoma" w:eastAsia="Tahoma" w:hAnsi="Tahoma" w:cs="Tahoma"/>
          <w:sz w:val="20"/>
          <w:szCs w:val="20"/>
        </w:rPr>
        <w:tab/>
        <w:t>Respect others and their property.</w:t>
      </w:r>
    </w:p>
    <w:p w14:paraId="7A87CAF7" w14:textId="77777777" w:rsidR="00EF1DEC" w:rsidRPr="00174570" w:rsidRDefault="00EF1DEC">
      <w:pPr>
        <w:ind w:left="720" w:hanging="720"/>
        <w:rPr>
          <w:rFonts w:ascii="Tahoma" w:eastAsia="Tahoma" w:hAnsi="Tahoma" w:cs="Tahoma"/>
          <w:sz w:val="20"/>
          <w:szCs w:val="20"/>
        </w:rPr>
      </w:pPr>
      <w:r w:rsidRPr="00174570">
        <w:rPr>
          <w:rFonts w:ascii="Tahoma" w:eastAsia="Tahoma" w:hAnsi="Tahoma" w:cs="Tahoma"/>
          <w:sz w:val="20"/>
          <w:szCs w:val="20"/>
        </w:rPr>
        <w:t>2.</w:t>
      </w:r>
      <w:r w:rsidRPr="00174570">
        <w:rPr>
          <w:rFonts w:ascii="Tahoma" w:eastAsia="Tahoma" w:hAnsi="Tahoma" w:cs="Tahoma"/>
          <w:sz w:val="20"/>
          <w:szCs w:val="20"/>
        </w:rPr>
        <w:tab/>
        <w:t>Keep all comments positive within the classroom.  This means comments regarding people, ideas, materials, assignments, EVERYTHING!</w:t>
      </w:r>
    </w:p>
    <w:p w14:paraId="4682542D" w14:textId="77777777" w:rsidR="00EF1DEC" w:rsidRPr="00174570" w:rsidRDefault="00EF1DEC">
      <w:pPr>
        <w:ind w:left="720" w:hanging="720"/>
        <w:rPr>
          <w:rFonts w:ascii="Tahoma" w:eastAsia="Tahoma" w:hAnsi="Tahoma" w:cs="Tahoma"/>
          <w:sz w:val="20"/>
          <w:szCs w:val="20"/>
        </w:rPr>
      </w:pPr>
      <w:r w:rsidRPr="00174570">
        <w:rPr>
          <w:rFonts w:ascii="Tahoma" w:eastAsia="Tahoma" w:hAnsi="Tahoma" w:cs="Tahoma"/>
          <w:sz w:val="20"/>
          <w:szCs w:val="20"/>
        </w:rPr>
        <w:t>3.</w:t>
      </w:r>
      <w:r w:rsidRPr="00174570">
        <w:rPr>
          <w:rFonts w:ascii="Tahoma" w:eastAsia="Tahoma" w:hAnsi="Tahoma" w:cs="Tahoma"/>
          <w:sz w:val="20"/>
          <w:szCs w:val="20"/>
        </w:rPr>
        <w:tab/>
        <w:t xml:space="preserve">Time given in class for work must be used to complete </w:t>
      </w:r>
      <w:r w:rsidR="00C532A6" w:rsidRPr="00174570">
        <w:rPr>
          <w:rFonts w:ascii="Tahoma" w:eastAsia="Tahoma" w:hAnsi="Tahoma" w:cs="Tahoma"/>
          <w:sz w:val="20"/>
          <w:szCs w:val="20"/>
        </w:rPr>
        <w:t>class</w:t>
      </w:r>
      <w:r w:rsidRPr="00174570">
        <w:rPr>
          <w:rFonts w:ascii="Tahoma" w:eastAsia="Tahoma" w:hAnsi="Tahoma" w:cs="Tahoma"/>
          <w:sz w:val="20"/>
          <w:szCs w:val="20"/>
        </w:rPr>
        <w:t xml:space="preserve"> work; it may not be used for other homework until the assignment is completed.</w:t>
      </w:r>
    </w:p>
    <w:p w14:paraId="10E4124D" w14:textId="77777777" w:rsidR="00EF1DEC" w:rsidRPr="00174570" w:rsidRDefault="00EF1DEC">
      <w:pPr>
        <w:ind w:left="720" w:hanging="720"/>
        <w:rPr>
          <w:rFonts w:ascii="Tahoma" w:eastAsia="Tahoma" w:hAnsi="Tahoma" w:cs="Tahoma"/>
          <w:sz w:val="20"/>
          <w:szCs w:val="20"/>
        </w:rPr>
      </w:pPr>
      <w:r w:rsidRPr="00174570">
        <w:rPr>
          <w:rFonts w:ascii="Tahoma" w:eastAsia="Tahoma" w:hAnsi="Tahoma" w:cs="Tahoma"/>
          <w:sz w:val="20"/>
          <w:szCs w:val="20"/>
        </w:rPr>
        <w:t>4.</w:t>
      </w:r>
      <w:r w:rsidRPr="00174570">
        <w:rPr>
          <w:rFonts w:ascii="Tahoma" w:eastAsia="Tahoma" w:hAnsi="Tahoma" w:cs="Tahoma"/>
          <w:sz w:val="20"/>
          <w:szCs w:val="20"/>
        </w:rPr>
        <w:tab/>
        <w:t>NO CANDY, SUCKERS, BEVERAGES OR FOOD IN CLASSROOM!  It will be confiscated and thrown out.</w:t>
      </w:r>
    </w:p>
    <w:p w14:paraId="189EC02F" w14:textId="77777777" w:rsidR="00EF1DEC" w:rsidRPr="00174570" w:rsidRDefault="00EF1DEC">
      <w:pPr>
        <w:ind w:left="720" w:hanging="720"/>
        <w:rPr>
          <w:rFonts w:ascii="Tahoma" w:eastAsia="Tahoma" w:hAnsi="Tahoma" w:cs="Tahoma"/>
          <w:sz w:val="20"/>
          <w:szCs w:val="20"/>
        </w:rPr>
      </w:pPr>
      <w:r w:rsidRPr="00174570">
        <w:rPr>
          <w:rFonts w:ascii="Tahoma" w:eastAsia="Tahoma" w:hAnsi="Tahoma" w:cs="Tahoma"/>
          <w:sz w:val="20"/>
          <w:szCs w:val="20"/>
        </w:rPr>
        <w:t>5.</w:t>
      </w:r>
      <w:r w:rsidRPr="00174570">
        <w:rPr>
          <w:rFonts w:ascii="Tahoma" w:eastAsia="Tahoma" w:hAnsi="Tahoma" w:cs="Tahoma"/>
          <w:sz w:val="20"/>
          <w:szCs w:val="20"/>
        </w:rPr>
        <w:tab/>
      </w:r>
      <w:r w:rsidR="000A67E9" w:rsidRPr="00174570">
        <w:rPr>
          <w:rFonts w:ascii="Tahoma" w:eastAsia="Tahoma" w:hAnsi="Tahoma" w:cs="Tahoma"/>
          <w:sz w:val="20"/>
          <w:szCs w:val="20"/>
        </w:rPr>
        <w:t>Chromebooks will remain closed unless students are instructed otherwise by teacher. All Chromebook use must follow the Chromebook Handbook requirements.</w:t>
      </w:r>
    </w:p>
    <w:p w14:paraId="1D3F84FF" w14:textId="77777777" w:rsidR="000A67E9" w:rsidRPr="00174570" w:rsidRDefault="000A67E9">
      <w:pPr>
        <w:rPr>
          <w:rFonts w:ascii="Tahoma" w:eastAsia="Tahoma" w:hAnsi="Tahoma" w:cs="Tahoma"/>
          <w:b/>
          <w:bCs/>
          <w:sz w:val="20"/>
          <w:szCs w:val="20"/>
        </w:rPr>
      </w:pPr>
    </w:p>
    <w:p w14:paraId="28DDEDC6" w14:textId="77777777" w:rsidR="00EF1DEC" w:rsidRPr="00174570" w:rsidRDefault="00EF1DEC">
      <w:pPr>
        <w:rPr>
          <w:rFonts w:ascii="Tahoma" w:eastAsia="Tahoma" w:hAnsi="Tahoma" w:cs="Tahoma"/>
          <w:b/>
          <w:bCs/>
          <w:sz w:val="20"/>
          <w:szCs w:val="20"/>
        </w:rPr>
      </w:pPr>
      <w:r w:rsidRPr="00174570">
        <w:rPr>
          <w:rFonts w:ascii="Tahoma" w:eastAsia="Tahoma" w:hAnsi="Tahoma" w:cs="Tahoma"/>
          <w:b/>
          <w:bCs/>
          <w:sz w:val="20"/>
          <w:szCs w:val="20"/>
        </w:rPr>
        <w:t>Grading Policy &amp; Requirements:</w:t>
      </w:r>
    </w:p>
    <w:p w14:paraId="64F7952D" w14:textId="77777777" w:rsidR="00EF1DEC" w:rsidRPr="00174570" w:rsidRDefault="00EF1DEC">
      <w:pPr>
        <w:rPr>
          <w:rFonts w:ascii="Tahoma" w:eastAsia="Tahoma" w:hAnsi="Tahoma" w:cs="Tahoma"/>
          <w:sz w:val="20"/>
          <w:szCs w:val="20"/>
        </w:rPr>
      </w:pPr>
      <w:r w:rsidRPr="00174570">
        <w:rPr>
          <w:rFonts w:ascii="Tahoma" w:eastAsia="Tahoma" w:hAnsi="Tahoma" w:cs="Tahoma"/>
          <w:sz w:val="20"/>
          <w:szCs w:val="20"/>
        </w:rPr>
        <w:t>1.</w:t>
      </w:r>
      <w:r w:rsidRPr="00174570">
        <w:rPr>
          <w:rFonts w:ascii="Tahoma" w:eastAsia="Tahoma" w:hAnsi="Tahoma" w:cs="Tahoma"/>
          <w:sz w:val="20"/>
          <w:szCs w:val="20"/>
        </w:rPr>
        <w:tab/>
        <w:t>You must attend 92% of all classes in order to receive credit for this class.</w:t>
      </w:r>
    </w:p>
    <w:p w14:paraId="0922CDCC" w14:textId="77777777" w:rsidR="00EF1DEC" w:rsidRPr="00174570" w:rsidRDefault="00EF1DEC">
      <w:pPr>
        <w:ind w:left="720" w:hanging="720"/>
        <w:rPr>
          <w:rFonts w:ascii="Tahoma" w:eastAsia="Tahoma" w:hAnsi="Tahoma" w:cs="Tahoma"/>
          <w:sz w:val="20"/>
          <w:szCs w:val="20"/>
        </w:rPr>
      </w:pPr>
      <w:r w:rsidRPr="00174570">
        <w:rPr>
          <w:rFonts w:ascii="Tahoma" w:eastAsia="Tahoma" w:hAnsi="Tahoma" w:cs="Tahoma"/>
          <w:sz w:val="20"/>
          <w:szCs w:val="20"/>
        </w:rPr>
        <w:t>2.</w:t>
      </w:r>
      <w:r w:rsidRPr="00174570">
        <w:rPr>
          <w:rFonts w:ascii="Tahoma" w:eastAsia="Tahoma" w:hAnsi="Tahoma" w:cs="Tahoma"/>
          <w:sz w:val="20"/>
          <w:szCs w:val="20"/>
        </w:rPr>
        <w:tab/>
        <w:t>You must complete all major projects (anything 50 points or more) in order to receive credit for the course.</w:t>
      </w:r>
    </w:p>
    <w:p w14:paraId="173DB48C" w14:textId="77777777" w:rsidR="00C532A6" w:rsidRPr="00174570" w:rsidRDefault="00EF1DEC">
      <w:pPr>
        <w:ind w:left="720" w:hanging="720"/>
        <w:rPr>
          <w:rFonts w:ascii="Tahoma" w:eastAsia="Tahoma" w:hAnsi="Tahoma" w:cs="Tahoma"/>
          <w:sz w:val="20"/>
          <w:szCs w:val="20"/>
        </w:rPr>
      </w:pPr>
      <w:r w:rsidRPr="00174570">
        <w:rPr>
          <w:rFonts w:ascii="Tahoma" w:eastAsia="Tahoma" w:hAnsi="Tahoma" w:cs="Tahoma"/>
          <w:sz w:val="20"/>
          <w:szCs w:val="20"/>
        </w:rPr>
        <w:t>3.</w:t>
      </w:r>
      <w:r w:rsidRPr="00174570">
        <w:rPr>
          <w:rFonts w:ascii="Tahoma" w:eastAsia="Tahoma" w:hAnsi="Tahoma" w:cs="Tahoma"/>
          <w:sz w:val="20"/>
          <w:szCs w:val="20"/>
        </w:rPr>
        <w:tab/>
        <w:t xml:space="preserve">You will need to keep a folder with all papers and handouts.  </w:t>
      </w:r>
    </w:p>
    <w:p w14:paraId="3544237F" w14:textId="77777777" w:rsidR="00EF1DEC" w:rsidRPr="00174570" w:rsidRDefault="00EF1DEC">
      <w:pPr>
        <w:ind w:left="720" w:hanging="720"/>
        <w:rPr>
          <w:rFonts w:ascii="Tahoma" w:eastAsia="Tahoma" w:hAnsi="Tahoma" w:cs="Tahoma"/>
          <w:sz w:val="20"/>
          <w:szCs w:val="20"/>
        </w:rPr>
      </w:pPr>
      <w:r w:rsidRPr="00174570">
        <w:rPr>
          <w:rFonts w:ascii="Tahoma" w:eastAsia="Tahoma" w:hAnsi="Tahoma" w:cs="Tahoma"/>
          <w:sz w:val="20"/>
          <w:szCs w:val="20"/>
        </w:rPr>
        <w:t>4.</w:t>
      </w:r>
      <w:r w:rsidRPr="00174570">
        <w:rPr>
          <w:rFonts w:ascii="Tahoma" w:eastAsia="Tahoma" w:hAnsi="Tahoma" w:cs="Tahoma"/>
          <w:sz w:val="20"/>
          <w:szCs w:val="20"/>
        </w:rPr>
        <w:tab/>
        <w:t>Grading is done on a point system.  Points are earned from the various activities that you complete and then converted to a percentage by dividing the points earned by the points possible.  Not all classroom activities will be graded but are still required as participation.</w:t>
      </w:r>
    </w:p>
    <w:p w14:paraId="1212814D" w14:textId="1A9A99DF" w:rsidR="00EF1DEC" w:rsidRPr="00174570" w:rsidRDefault="00EF1DEC">
      <w:pPr>
        <w:ind w:left="720" w:hanging="720"/>
        <w:rPr>
          <w:rFonts w:ascii="Tahoma" w:eastAsia="Tahoma" w:hAnsi="Tahoma" w:cs="Tahoma"/>
          <w:sz w:val="20"/>
          <w:szCs w:val="20"/>
        </w:rPr>
      </w:pPr>
      <w:r w:rsidRPr="00174570">
        <w:rPr>
          <w:rFonts w:ascii="Tahoma" w:eastAsia="Tahoma" w:hAnsi="Tahoma" w:cs="Tahoma"/>
          <w:sz w:val="20"/>
          <w:szCs w:val="20"/>
        </w:rPr>
        <w:t>5.</w:t>
      </w:r>
      <w:r w:rsidRPr="00174570">
        <w:rPr>
          <w:rFonts w:ascii="Tahoma" w:eastAsia="Tahoma" w:hAnsi="Tahoma" w:cs="Tahoma"/>
          <w:sz w:val="20"/>
          <w:szCs w:val="20"/>
        </w:rPr>
        <w:tab/>
        <w:t xml:space="preserve">There will be three parts to the </w:t>
      </w:r>
      <w:r w:rsidR="00C532A6" w:rsidRPr="00174570">
        <w:rPr>
          <w:rFonts w:ascii="Tahoma" w:eastAsia="Tahoma" w:hAnsi="Tahoma" w:cs="Tahoma"/>
          <w:sz w:val="20"/>
          <w:szCs w:val="20"/>
        </w:rPr>
        <w:t>Term 3 grades:</w:t>
      </w:r>
      <w:r w:rsidR="006627CE">
        <w:rPr>
          <w:rFonts w:ascii="Tahoma" w:eastAsia="Tahoma" w:hAnsi="Tahoma" w:cs="Tahoma"/>
          <w:sz w:val="20"/>
          <w:szCs w:val="20"/>
        </w:rPr>
        <w:t xml:space="preserve"> Notes on the films</w:t>
      </w:r>
      <w:r w:rsidR="00952FF1" w:rsidRPr="00174570">
        <w:rPr>
          <w:rFonts w:ascii="Tahoma" w:eastAsia="Tahoma" w:hAnsi="Tahoma" w:cs="Tahoma"/>
          <w:sz w:val="20"/>
          <w:szCs w:val="20"/>
        </w:rPr>
        <w:t xml:space="preserve"> will equal </w:t>
      </w:r>
      <w:r w:rsidR="00030449">
        <w:rPr>
          <w:rFonts w:ascii="Tahoma" w:eastAsia="Tahoma" w:hAnsi="Tahoma" w:cs="Tahoma"/>
          <w:sz w:val="20"/>
          <w:szCs w:val="20"/>
        </w:rPr>
        <w:t>3</w:t>
      </w:r>
      <w:r w:rsidR="00952FF1" w:rsidRPr="00174570">
        <w:rPr>
          <w:rFonts w:ascii="Tahoma" w:eastAsia="Tahoma" w:hAnsi="Tahoma" w:cs="Tahoma"/>
          <w:sz w:val="20"/>
          <w:szCs w:val="20"/>
        </w:rPr>
        <w:t>5</w:t>
      </w:r>
      <w:r w:rsidRPr="00174570">
        <w:rPr>
          <w:rFonts w:ascii="Tahoma" w:eastAsia="Tahoma" w:hAnsi="Tahoma" w:cs="Tahoma"/>
          <w:sz w:val="20"/>
          <w:szCs w:val="20"/>
        </w:rPr>
        <w:t>%,</w:t>
      </w:r>
      <w:r w:rsidR="00952FF1" w:rsidRPr="00174570">
        <w:rPr>
          <w:rFonts w:ascii="Tahoma" w:eastAsia="Tahoma" w:hAnsi="Tahoma" w:cs="Tahoma"/>
          <w:sz w:val="20"/>
          <w:szCs w:val="20"/>
        </w:rPr>
        <w:t xml:space="preserve"> </w:t>
      </w:r>
      <w:r w:rsidR="006627CE">
        <w:rPr>
          <w:rFonts w:ascii="Tahoma" w:eastAsia="Tahoma" w:hAnsi="Tahoma" w:cs="Tahoma"/>
          <w:sz w:val="20"/>
          <w:szCs w:val="20"/>
        </w:rPr>
        <w:t xml:space="preserve">Research will equal </w:t>
      </w:r>
      <w:r w:rsidR="00030449">
        <w:rPr>
          <w:rFonts w:ascii="Tahoma" w:eastAsia="Tahoma" w:hAnsi="Tahoma" w:cs="Tahoma"/>
          <w:sz w:val="20"/>
          <w:szCs w:val="20"/>
        </w:rPr>
        <w:t>3</w:t>
      </w:r>
      <w:r w:rsidR="006627CE">
        <w:rPr>
          <w:rFonts w:ascii="Tahoma" w:eastAsia="Tahoma" w:hAnsi="Tahoma" w:cs="Tahoma"/>
          <w:sz w:val="20"/>
          <w:szCs w:val="20"/>
        </w:rPr>
        <w:t xml:space="preserve">5%, </w:t>
      </w:r>
      <w:r w:rsidRPr="00174570">
        <w:rPr>
          <w:rFonts w:ascii="Tahoma" w:eastAsia="Tahoma" w:hAnsi="Tahoma" w:cs="Tahoma"/>
          <w:sz w:val="20"/>
          <w:szCs w:val="20"/>
        </w:rPr>
        <w:t xml:space="preserve">and </w:t>
      </w:r>
      <w:r w:rsidR="00C532A6" w:rsidRPr="00174570">
        <w:rPr>
          <w:rFonts w:ascii="Tahoma" w:eastAsia="Tahoma" w:hAnsi="Tahoma" w:cs="Tahoma"/>
          <w:sz w:val="20"/>
          <w:szCs w:val="20"/>
        </w:rPr>
        <w:t>Projects</w:t>
      </w:r>
      <w:r w:rsidRPr="00174570">
        <w:rPr>
          <w:rFonts w:ascii="Tahoma" w:eastAsia="Tahoma" w:hAnsi="Tahoma" w:cs="Tahoma"/>
          <w:sz w:val="20"/>
          <w:szCs w:val="20"/>
        </w:rPr>
        <w:t xml:space="preserve"> will equal </w:t>
      </w:r>
      <w:r w:rsidR="00030449">
        <w:rPr>
          <w:rFonts w:ascii="Tahoma" w:eastAsia="Tahoma" w:hAnsi="Tahoma" w:cs="Tahoma"/>
          <w:sz w:val="20"/>
          <w:szCs w:val="20"/>
        </w:rPr>
        <w:t>3</w:t>
      </w:r>
      <w:r w:rsidR="006627CE">
        <w:rPr>
          <w:rFonts w:ascii="Tahoma" w:eastAsia="Tahoma" w:hAnsi="Tahoma" w:cs="Tahoma"/>
          <w:sz w:val="20"/>
          <w:szCs w:val="20"/>
        </w:rPr>
        <w:t>0% of the Term 3 grade</w:t>
      </w:r>
      <w:r w:rsidRPr="00174570">
        <w:rPr>
          <w:rFonts w:ascii="Tahoma" w:eastAsia="Tahoma" w:hAnsi="Tahoma" w:cs="Tahoma"/>
          <w:sz w:val="20"/>
          <w:szCs w:val="20"/>
        </w:rPr>
        <w:t>.</w:t>
      </w:r>
    </w:p>
    <w:p w14:paraId="6AF7295B" w14:textId="77777777" w:rsidR="00EF1DEC" w:rsidRPr="00174570" w:rsidRDefault="00C532A6">
      <w:pPr>
        <w:rPr>
          <w:rFonts w:ascii="Tahoma" w:eastAsia="Tahoma" w:hAnsi="Tahoma" w:cs="Tahoma"/>
          <w:sz w:val="20"/>
          <w:szCs w:val="20"/>
        </w:rPr>
      </w:pPr>
      <w:r w:rsidRPr="00174570">
        <w:rPr>
          <w:rFonts w:ascii="Tahoma" w:eastAsia="Tahoma" w:hAnsi="Tahoma" w:cs="Tahoma"/>
          <w:sz w:val="20"/>
          <w:szCs w:val="20"/>
        </w:rPr>
        <w:t>6</w:t>
      </w:r>
      <w:r w:rsidR="00EF1DEC" w:rsidRPr="00174570">
        <w:rPr>
          <w:rFonts w:ascii="Tahoma" w:eastAsia="Tahoma" w:hAnsi="Tahoma" w:cs="Tahoma"/>
          <w:sz w:val="20"/>
          <w:szCs w:val="20"/>
        </w:rPr>
        <w:t>.</w:t>
      </w:r>
      <w:r w:rsidR="00EF1DEC" w:rsidRPr="00174570">
        <w:rPr>
          <w:rFonts w:ascii="Tahoma" w:eastAsia="Tahoma" w:hAnsi="Tahoma" w:cs="Tahoma"/>
          <w:sz w:val="20"/>
          <w:szCs w:val="20"/>
        </w:rPr>
        <w:tab/>
        <w:t>Grades will be based on the following percentages:</w:t>
      </w:r>
    </w:p>
    <w:p w14:paraId="26FA85B7" w14:textId="77777777" w:rsidR="00EF1DEC" w:rsidRPr="00174570" w:rsidRDefault="00EF1DEC">
      <w:pPr>
        <w:ind w:left="720" w:firstLine="720"/>
        <w:rPr>
          <w:rFonts w:ascii="Tahoma" w:eastAsia="Tahoma" w:hAnsi="Tahoma" w:cs="Tahoma"/>
          <w:sz w:val="20"/>
          <w:szCs w:val="20"/>
        </w:rPr>
      </w:pPr>
      <w:r w:rsidRPr="00174570">
        <w:rPr>
          <w:rFonts w:ascii="Tahoma" w:eastAsia="Tahoma" w:hAnsi="Tahoma" w:cs="Tahoma"/>
          <w:sz w:val="20"/>
          <w:szCs w:val="20"/>
        </w:rPr>
        <w:t>94 – 100</w:t>
      </w:r>
      <w:r w:rsidRPr="00174570">
        <w:rPr>
          <w:rFonts w:ascii="Tahoma" w:eastAsia="Tahoma" w:hAnsi="Tahoma" w:cs="Tahoma"/>
          <w:sz w:val="20"/>
          <w:szCs w:val="20"/>
          <w:u w:val="single"/>
        </w:rPr>
        <w:tab/>
      </w:r>
      <w:r w:rsidRPr="00174570">
        <w:rPr>
          <w:rFonts w:ascii="Tahoma" w:eastAsia="Tahoma" w:hAnsi="Tahoma" w:cs="Tahoma"/>
          <w:sz w:val="20"/>
          <w:szCs w:val="20"/>
        </w:rPr>
        <w:t>A</w:t>
      </w:r>
      <w:r w:rsidRPr="00174570">
        <w:rPr>
          <w:rFonts w:ascii="Tahoma" w:eastAsia="Tahoma" w:hAnsi="Tahoma" w:cs="Tahoma"/>
          <w:sz w:val="20"/>
          <w:szCs w:val="20"/>
        </w:rPr>
        <w:tab/>
        <w:t>80 – 82</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B-</w:t>
      </w:r>
      <w:r w:rsidRPr="00174570">
        <w:rPr>
          <w:rFonts w:ascii="Tahoma" w:eastAsia="Tahoma" w:hAnsi="Tahoma" w:cs="Tahoma"/>
          <w:sz w:val="20"/>
          <w:szCs w:val="20"/>
        </w:rPr>
        <w:tab/>
        <w:t>67 – 69</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D+</w:t>
      </w:r>
    </w:p>
    <w:p w14:paraId="73E8887B" w14:textId="77777777" w:rsidR="00EF1DEC" w:rsidRPr="00174570" w:rsidRDefault="00EF1DEC">
      <w:pPr>
        <w:ind w:left="720" w:firstLine="720"/>
        <w:rPr>
          <w:rFonts w:ascii="Tahoma" w:eastAsia="Tahoma" w:hAnsi="Tahoma" w:cs="Tahoma"/>
          <w:sz w:val="20"/>
          <w:szCs w:val="20"/>
        </w:rPr>
      </w:pPr>
      <w:r w:rsidRPr="00174570">
        <w:rPr>
          <w:rFonts w:ascii="Tahoma" w:eastAsia="Tahoma" w:hAnsi="Tahoma" w:cs="Tahoma"/>
          <w:sz w:val="20"/>
          <w:szCs w:val="20"/>
        </w:rPr>
        <w:t>90 – 93</w:t>
      </w:r>
      <w:r w:rsidRPr="00174570">
        <w:rPr>
          <w:rFonts w:ascii="Tahoma" w:eastAsia="Tahoma" w:hAnsi="Tahoma" w:cs="Tahoma"/>
          <w:sz w:val="20"/>
          <w:szCs w:val="20"/>
        </w:rPr>
        <w:tab/>
      </w:r>
      <w:r w:rsidRPr="00174570">
        <w:rPr>
          <w:rFonts w:ascii="Tahoma" w:eastAsia="Tahoma" w:hAnsi="Tahoma" w:cs="Tahoma"/>
          <w:sz w:val="20"/>
          <w:szCs w:val="20"/>
          <w:u w:val="single"/>
        </w:rPr>
        <w:tab/>
      </w:r>
      <w:r w:rsidRPr="00174570">
        <w:rPr>
          <w:rFonts w:ascii="Tahoma" w:eastAsia="Tahoma" w:hAnsi="Tahoma" w:cs="Tahoma"/>
          <w:sz w:val="20"/>
          <w:szCs w:val="20"/>
        </w:rPr>
        <w:t>A-</w:t>
      </w:r>
      <w:r w:rsidRPr="00174570">
        <w:rPr>
          <w:rFonts w:ascii="Tahoma" w:eastAsia="Tahoma" w:hAnsi="Tahoma" w:cs="Tahoma"/>
          <w:sz w:val="20"/>
          <w:szCs w:val="20"/>
        </w:rPr>
        <w:tab/>
        <w:t>77 – 79</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C+</w:t>
      </w:r>
      <w:r w:rsidRPr="00174570">
        <w:rPr>
          <w:rFonts w:ascii="Tahoma" w:eastAsia="Tahoma" w:hAnsi="Tahoma" w:cs="Tahoma"/>
          <w:sz w:val="20"/>
          <w:szCs w:val="20"/>
        </w:rPr>
        <w:tab/>
        <w:t>63 – 66</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D</w:t>
      </w:r>
    </w:p>
    <w:p w14:paraId="3AC8D011" w14:textId="77777777" w:rsidR="00EF1DEC" w:rsidRPr="00174570" w:rsidRDefault="00EF1DEC">
      <w:pPr>
        <w:ind w:left="720" w:firstLine="720"/>
        <w:rPr>
          <w:rFonts w:ascii="Tahoma" w:eastAsia="Tahoma" w:hAnsi="Tahoma" w:cs="Tahoma"/>
          <w:sz w:val="20"/>
          <w:szCs w:val="20"/>
        </w:rPr>
      </w:pPr>
      <w:r w:rsidRPr="00174570">
        <w:rPr>
          <w:rFonts w:ascii="Tahoma" w:eastAsia="Tahoma" w:hAnsi="Tahoma" w:cs="Tahoma"/>
          <w:sz w:val="20"/>
          <w:szCs w:val="20"/>
        </w:rPr>
        <w:t>87 – 89</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B+</w:t>
      </w:r>
      <w:r w:rsidRPr="00174570">
        <w:rPr>
          <w:rFonts w:ascii="Tahoma" w:eastAsia="Tahoma" w:hAnsi="Tahoma" w:cs="Tahoma"/>
          <w:sz w:val="20"/>
          <w:szCs w:val="20"/>
        </w:rPr>
        <w:tab/>
        <w:t>73 – 76</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C</w:t>
      </w:r>
      <w:r w:rsidRPr="00174570">
        <w:rPr>
          <w:rFonts w:ascii="Tahoma" w:eastAsia="Tahoma" w:hAnsi="Tahoma" w:cs="Tahoma"/>
          <w:sz w:val="20"/>
          <w:szCs w:val="20"/>
        </w:rPr>
        <w:tab/>
        <w:t>60 – 62</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D-</w:t>
      </w:r>
    </w:p>
    <w:p w14:paraId="44E2FFE8" w14:textId="77777777" w:rsidR="00EF1DEC" w:rsidRPr="00174570" w:rsidRDefault="00EF1DEC">
      <w:pPr>
        <w:ind w:left="720" w:firstLine="720"/>
        <w:rPr>
          <w:rFonts w:ascii="Tahoma" w:eastAsia="Tahoma" w:hAnsi="Tahoma" w:cs="Tahoma"/>
          <w:sz w:val="20"/>
          <w:szCs w:val="20"/>
        </w:rPr>
      </w:pPr>
      <w:r w:rsidRPr="00174570">
        <w:rPr>
          <w:rFonts w:ascii="Tahoma" w:eastAsia="Tahoma" w:hAnsi="Tahoma" w:cs="Tahoma"/>
          <w:sz w:val="20"/>
          <w:szCs w:val="20"/>
        </w:rPr>
        <w:t>83 – 86</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B</w:t>
      </w:r>
      <w:r w:rsidRPr="00174570">
        <w:rPr>
          <w:rFonts w:ascii="Tahoma" w:eastAsia="Tahoma" w:hAnsi="Tahoma" w:cs="Tahoma"/>
          <w:sz w:val="20"/>
          <w:szCs w:val="20"/>
        </w:rPr>
        <w:tab/>
        <w:t>70 – 72</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C-</w:t>
      </w:r>
      <w:r w:rsidRPr="00174570">
        <w:rPr>
          <w:rFonts w:ascii="Tahoma" w:eastAsia="Tahoma" w:hAnsi="Tahoma" w:cs="Tahoma"/>
          <w:sz w:val="20"/>
          <w:szCs w:val="20"/>
        </w:rPr>
        <w:tab/>
        <w:t>0 – 59</w:t>
      </w:r>
      <w:r w:rsidRPr="00174570">
        <w:rPr>
          <w:rFonts w:ascii="Tahoma" w:eastAsia="Tahoma" w:hAnsi="Tahoma" w:cs="Tahoma"/>
          <w:sz w:val="20"/>
          <w:szCs w:val="20"/>
          <w:u w:val="single"/>
        </w:rPr>
        <w:tab/>
      </w:r>
      <w:r w:rsidRPr="00174570">
        <w:rPr>
          <w:rFonts w:ascii="Tahoma" w:eastAsia="Tahoma" w:hAnsi="Tahoma" w:cs="Tahoma"/>
          <w:sz w:val="20"/>
          <w:szCs w:val="20"/>
          <w:u w:val="single"/>
        </w:rPr>
        <w:tab/>
      </w:r>
      <w:r w:rsidRPr="00174570">
        <w:rPr>
          <w:rFonts w:ascii="Tahoma" w:eastAsia="Tahoma" w:hAnsi="Tahoma" w:cs="Tahoma"/>
          <w:sz w:val="20"/>
          <w:szCs w:val="20"/>
        </w:rPr>
        <w:t>F</w:t>
      </w:r>
    </w:p>
    <w:p w14:paraId="5380380E" w14:textId="77777777" w:rsidR="000A67E9" w:rsidRDefault="000A67E9">
      <w:pPr>
        <w:rPr>
          <w:rFonts w:ascii="Tahoma" w:eastAsia="Tahoma" w:hAnsi="Tahoma" w:cs="Tahoma"/>
          <w:b/>
          <w:bCs/>
          <w:sz w:val="20"/>
          <w:szCs w:val="20"/>
        </w:rPr>
      </w:pPr>
    </w:p>
    <w:p w14:paraId="78F34394" w14:textId="77777777" w:rsidR="0053216B" w:rsidRPr="0053216B" w:rsidRDefault="0053216B" w:rsidP="0053216B">
      <w:pPr>
        <w:rPr>
          <w:rFonts w:ascii="Tahoma" w:hAnsi="Tahoma" w:cs="Tahoma"/>
          <w:b/>
          <w:bCs/>
          <w:sz w:val="20"/>
          <w:szCs w:val="20"/>
        </w:rPr>
      </w:pPr>
      <w:r w:rsidRPr="0053216B">
        <w:rPr>
          <w:rFonts w:ascii="Tahoma" w:hAnsi="Tahoma" w:cs="Tahoma"/>
          <w:b/>
          <w:bCs/>
          <w:sz w:val="20"/>
          <w:szCs w:val="20"/>
        </w:rPr>
        <w:t>Academic Honesty Policy:</w:t>
      </w:r>
    </w:p>
    <w:p w14:paraId="27748472" w14:textId="77777777" w:rsidR="0053216B" w:rsidRPr="00F50561" w:rsidRDefault="0053216B" w:rsidP="0053216B">
      <w:pPr>
        <w:shd w:val="clear" w:color="auto" w:fill="FFFFFF"/>
        <w:ind w:left="720" w:hanging="720"/>
        <w:rPr>
          <w:rFonts w:ascii="Tahoma" w:hAnsi="Tahoma" w:cs="Tahoma"/>
          <w:sz w:val="20"/>
          <w:szCs w:val="20"/>
        </w:rPr>
      </w:pPr>
      <w:r w:rsidRPr="00F50561">
        <w:rPr>
          <w:rFonts w:ascii="Tahoma" w:hAnsi="Tahoma" w:cs="Tahoma"/>
          <w:sz w:val="20"/>
          <w:szCs w:val="20"/>
        </w:rPr>
        <w:t>1.</w:t>
      </w:r>
      <w:r w:rsidRPr="00F50561">
        <w:rPr>
          <w:rFonts w:ascii="Tahoma" w:hAnsi="Tahoma" w:cs="Tahoma"/>
          <w:sz w:val="20"/>
          <w:szCs w:val="20"/>
        </w:rPr>
        <w:tab/>
        <w:t>Academic honesty is expected at all times. The first instance of Academic Dishonesty (cheating or plagiarism) will result in a zero on the assignment with no opportunity of replacing the grade. </w:t>
      </w:r>
      <w:r w:rsidRPr="00F50561">
        <w:rPr>
          <w:rFonts w:ascii="Tahoma" w:hAnsi="Tahoma" w:cs="Tahoma"/>
          <w:b/>
          <w:bCs/>
          <w:sz w:val="20"/>
          <w:szCs w:val="20"/>
          <w:u w:val="single"/>
        </w:rPr>
        <w:t>The second offense will result in loss of credit for the course. </w:t>
      </w:r>
    </w:p>
    <w:p w14:paraId="3C09D0AC" w14:textId="77777777" w:rsidR="0053216B" w:rsidRPr="00F50561" w:rsidRDefault="0053216B" w:rsidP="0053216B">
      <w:pPr>
        <w:shd w:val="clear" w:color="auto" w:fill="FFFFFF"/>
        <w:rPr>
          <w:rFonts w:ascii="Tahoma" w:hAnsi="Tahoma" w:cs="Tahoma"/>
          <w:sz w:val="20"/>
          <w:szCs w:val="20"/>
        </w:rPr>
      </w:pPr>
      <w:r w:rsidRPr="00F50561">
        <w:rPr>
          <w:rFonts w:ascii="Tahoma" w:hAnsi="Tahoma" w:cs="Tahoma"/>
          <w:sz w:val="20"/>
          <w:szCs w:val="20"/>
        </w:rPr>
        <w:t>2.</w:t>
      </w:r>
      <w:r w:rsidRPr="00F50561">
        <w:rPr>
          <w:rFonts w:ascii="Tahoma" w:hAnsi="Tahoma" w:cs="Tahoma"/>
          <w:sz w:val="20"/>
          <w:szCs w:val="20"/>
        </w:rPr>
        <w:tab/>
        <w:t>Cheating and plagiarism are defined as follows:</w:t>
      </w:r>
    </w:p>
    <w:p w14:paraId="5F97265B" w14:textId="77777777" w:rsidR="0053216B" w:rsidRPr="00F50561" w:rsidRDefault="0053216B" w:rsidP="0053216B">
      <w:pPr>
        <w:shd w:val="clear" w:color="auto" w:fill="FFFFFF"/>
        <w:ind w:left="720"/>
        <w:rPr>
          <w:rFonts w:ascii="Tahoma" w:hAnsi="Tahoma" w:cs="Tahoma"/>
          <w:sz w:val="20"/>
          <w:szCs w:val="20"/>
        </w:rPr>
      </w:pPr>
      <w:r w:rsidRPr="00F50561">
        <w:rPr>
          <w:rFonts w:ascii="Tahoma" w:hAnsi="Tahoma" w:cs="Tahoma"/>
          <w:sz w:val="20"/>
          <w:szCs w:val="20"/>
        </w:rPr>
        <w:t xml:space="preserve">CHEATING: Involves trickery or fraud and occurs when one uses and takes credit for work of another person, whether the material is directly copied or superficially disguised. It also includes divulging the contents of a graded evaluation. Finally, cheating involves the use or attempted use, giving or attempting to give, and obtaining or attempting to obtain materials or information, including computer </w:t>
      </w:r>
      <w:r w:rsidRPr="00F50561">
        <w:rPr>
          <w:rFonts w:ascii="Tahoma" w:hAnsi="Tahoma" w:cs="Tahoma"/>
          <w:sz w:val="20"/>
          <w:szCs w:val="20"/>
        </w:rPr>
        <w:lastRenderedPageBreak/>
        <w:t>material, pertaining to an assignment, quiz, examination or other work that a student is expected to do alone.</w:t>
      </w:r>
    </w:p>
    <w:p w14:paraId="44A76306" w14:textId="77777777" w:rsidR="0053216B" w:rsidRPr="00F50561" w:rsidRDefault="0053216B" w:rsidP="0053216B">
      <w:pPr>
        <w:shd w:val="clear" w:color="auto" w:fill="FFFFFF"/>
        <w:rPr>
          <w:rFonts w:ascii="Tahoma" w:hAnsi="Tahoma" w:cs="Tahoma"/>
          <w:sz w:val="20"/>
          <w:szCs w:val="20"/>
        </w:rPr>
      </w:pPr>
    </w:p>
    <w:p w14:paraId="648EC195" w14:textId="77777777" w:rsidR="0053216B" w:rsidRPr="00F50561" w:rsidRDefault="0053216B" w:rsidP="0053216B">
      <w:pPr>
        <w:shd w:val="clear" w:color="auto" w:fill="FFFFFF"/>
        <w:ind w:left="720"/>
        <w:rPr>
          <w:rFonts w:ascii="Tahoma" w:hAnsi="Tahoma" w:cs="Tahoma"/>
          <w:sz w:val="20"/>
          <w:szCs w:val="20"/>
        </w:rPr>
      </w:pPr>
      <w:r w:rsidRPr="00F50561">
        <w:rPr>
          <w:rFonts w:ascii="Tahoma" w:hAnsi="Tahoma" w:cs="Tahoma"/>
          <w:sz w:val="20"/>
          <w:szCs w:val="20"/>
        </w:rPr>
        <w:t>PLAGIARISM: Uses another's words or ideas without acknowledgement.</w:t>
      </w:r>
    </w:p>
    <w:p w14:paraId="53A55A41" w14:textId="77777777" w:rsidR="0053216B" w:rsidRPr="00174570" w:rsidRDefault="0053216B">
      <w:pPr>
        <w:rPr>
          <w:rFonts w:ascii="Tahoma" w:eastAsia="Tahoma" w:hAnsi="Tahoma" w:cs="Tahoma"/>
          <w:b/>
          <w:bCs/>
          <w:sz w:val="20"/>
          <w:szCs w:val="20"/>
        </w:rPr>
      </w:pPr>
    </w:p>
    <w:p w14:paraId="09844363" w14:textId="77777777" w:rsidR="00EF1DEC" w:rsidRPr="00174570" w:rsidRDefault="00EF1DEC">
      <w:pPr>
        <w:rPr>
          <w:rFonts w:ascii="Tahoma" w:eastAsia="Tahoma" w:hAnsi="Tahoma" w:cs="Tahoma"/>
          <w:b/>
          <w:bCs/>
          <w:sz w:val="20"/>
          <w:szCs w:val="20"/>
        </w:rPr>
      </w:pPr>
      <w:r w:rsidRPr="00174570">
        <w:rPr>
          <w:rFonts w:ascii="Tahoma" w:eastAsia="Tahoma" w:hAnsi="Tahoma" w:cs="Tahoma"/>
          <w:b/>
          <w:bCs/>
          <w:sz w:val="20"/>
          <w:szCs w:val="20"/>
        </w:rPr>
        <w:t>Contacting the Instructor:</w:t>
      </w:r>
    </w:p>
    <w:p w14:paraId="3219E34A" w14:textId="77777777" w:rsidR="00EF1DEC" w:rsidRPr="00174570" w:rsidRDefault="00EF1DEC">
      <w:pPr>
        <w:rPr>
          <w:rFonts w:ascii="Tahoma" w:eastAsia="Tahoma" w:hAnsi="Tahoma" w:cs="Tahoma"/>
          <w:sz w:val="20"/>
          <w:szCs w:val="20"/>
        </w:rPr>
      </w:pPr>
      <w:r w:rsidRPr="00174570">
        <w:rPr>
          <w:rFonts w:ascii="Tahoma" w:eastAsia="Tahoma" w:hAnsi="Tahoma" w:cs="Tahoma"/>
          <w:sz w:val="20"/>
          <w:szCs w:val="20"/>
        </w:rPr>
        <w:t>1.</w:t>
      </w:r>
      <w:r w:rsidRPr="00174570">
        <w:rPr>
          <w:rFonts w:ascii="Tahoma" w:eastAsia="Tahoma" w:hAnsi="Tahoma" w:cs="Tahoma"/>
          <w:sz w:val="20"/>
          <w:szCs w:val="20"/>
        </w:rPr>
        <w:tab/>
        <w:t>Voice Mail:  861-4452 ext. 4111</w:t>
      </w:r>
    </w:p>
    <w:p w14:paraId="26315BCF" w14:textId="1275EF87" w:rsidR="00EF1DEC" w:rsidRPr="00E74E18" w:rsidRDefault="00C532A6" w:rsidP="00E74E18">
      <w:pPr>
        <w:ind w:left="720" w:hanging="720"/>
        <w:rPr>
          <w:rFonts w:ascii="Tahoma" w:eastAsia="Tahoma" w:hAnsi="Tahoma" w:cs="Tahoma"/>
          <w:sz w:val="20"/>
          <w:szCs w:val="20"/>
        </w:rPr>
      </w:pPr>
      <w:r w:rsidRPr="00E74E18">
        <w:rPr>
          <w:rFonts w:ascii="Tahoma" w:eastAsia="Tahoma" w:hAnsi="Tahoma" w:cs="Tahoma"/>
          <w:sz w:val="20"/>
          <w:szCs w:val="20"/>
        </w:rPr>
        <w:t>2.</w:t>
      </w:r>
      <w:r w:rsidRPr="00E74E18">
        <w:rPr>
          <w:rFonts w:ascii="Tahoma" w:eastAsia="Tahoma" w:hAnsi="Tahoma" w:cs="Tahoma"/>
          <w:sz w:val="20"/>
          <w:szCs w:val="20"/>
        </w:rPr>
        <w:tab/>
        <w:t xml:space="preserve">E-mail:  </w:t>
      </w:r>
      <w:hyperlink r:id="rId8" w:history="1">
        <w:r w:rsidR="00E74E18" w:rsidRPr="00E74E18">
          <w:rPr>
            <w:rStyle w:val="Hyperlink"/>
            <w:rFonts w:ascii="Tahoma" w:eastAsia="Tahoma" w:hAnsi="Tahoma" w:cs="Tahoma"/>
            <w:sz w:val="20"/>
            <w:szCs w:val="20"/>
          </w:rPr>
          <w:t>glerjs@shelby.k12.mi.us</w:t>
        </w:r>
      </w:hyperlink>
      <w:r w:rsidR="00E74E18" w:rsidRPr="00E74E18">
        <w:rPr>
          <w:rFonts w:ascii="Tahoma" w:eastAsia="Tahoma" w:hAnsi="Tahoma" w:cs="Tahoma"/>
          <w:sz w:val="20"/>
          <w:szCs w:val="20"/>
        </w:rPr>
        <w:t>; e-mail wil</w:t>
      </w:r>
      <w:r w:rsidR="00E74E18">
        <w:rPr>
          <w:rFonts w:ascii="Tahoma" w:eastAsia="Tahoma" w:hAnsi="Tahoma" w:cs="Tahoma"/>
          <w:sz w:val="20"/>
          <w:szCs w:val="20"/>
        </w:rPr>
        <w:t>l NOT be answered after 7pm or before 7am, so be sure to send questions ahead of time.</w:t>
      </w:r>
    </w:p>
    <w:p w14:paraId="4E9BEA71" w14:textId="77777777" w:rsidR="00EF1DEC" w:rsidRPr="00174570" w:rsidRDefault="00EF1DEC" w:rsidP="00C532A6">
      <w:pPr>
        <w:ind w:left="720" w:hanging="720"/>
        <w:rPr>
          <w:rFonts w:ascii="Verdana" w:eastAsia="Verdana" w:hAnsi="Verdana" w:cs="Verdana"/>
          <w:sz w:val="20"/>
          <w:szCs w:val="20"/>
        </w:rPr>
      </w:pPr>
      <w:r w:rsidRPr="00174570">
        <w:rPr>
          <w:rFonts w:ascii="Tahoma" w:eastAsia="Tahoma" w:hAnsi="Tahoma" w:cs="Tahoma"/>
          <w:sz w:val="20"/>
          <w:szCs w:val="20"/>
        </w:rPr>
        <w:t>3.</w:t>
      </w:r>
      <w:r w:rsidRPr="00174570">
        <w:rPr>
          <w:rFonts w:ascii="Tahoma" w:eastAsia="Tahoma" w:hAnsi="Tahoma" w:cs="Tahoma"/>
          <w:sz w:val="20"/>
          <w:szCs w:val="20"/>
        </w:rPr>
        <w:tab/>
        <w:t xml:space="preserve">Office hours:  </w:t>
      </w:r>
      <w:r w:rsidR="00957948" w:rsidRPr="00174570">
        <w:rPr>
          <w:rFonts w:ascii="Tahoma" w:eastAsia="Tahoma" w:hAnsi="Tahoma" w:cs="Tahoma"/>
          <w:sz w:val="20"/>
          <w:szCs w:val="20"/>
        </w:rPr>
        <w:t>2</w:t>
      </w:r>
      <w:r w:rsidR="00957948" w:rsidRPr="00174570">
        <w:rPr>
          <w:rFonts w:ascii="Tahoma" w:eastAsia="Tahoma" w:hAnsi="Tahoma" w:cs="Tahoma"/>
          <w:sz w:val="20"/>
          <w:szCs w:val="20"/>
          <w:vertAlign w:val="superscript"/>
        </w:rPr>
        <w:t>nd</w:t>
      </w:r>
      <w:r w:rsidRPr="00174570">
        <w:rPr>
          <w:rFonts w:ascii="Tahoma" w:eastAsia="Tahoma" w:hAnsi="Tahoma" w:cs="Tahoma"/>
          <w:sz w:val="20"/>
          <w:szCs w:val="20"/>
        </w:rPr>
        <w:t xml:space="preserve"> Block or by appointment.  Meetings during these times must be scheduled 24 hours in advance.  Students may request TAG passes at any time.</w:t>
      </w:r>
    </w:p>
    <w:sectPr w:rsidR="00EF1DEC" w:rsidRPr="00174570" w:rsidSect="0031275B">
      <w:type w:val="continuous"/>
      <w:pgSz w:w="12240" w:h="15840"/>
      <w:pgMar w:top="1152" w:right="1152" w:bottom="1152"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2210" w14:textId="77777777" w:rsidR="00497F3C" w:rsidRDefault="00497F3C" w:rsidP="00C532A6">
      <w:r>
        <w:separator/>
      </w:r>
    </w:p>
  </w:endnote>
  <w:endnote w:type="continuationSeparator" w:id="0">
    <w:p w14:paraId="6EA78725" w14:textId="77777777" w:rsidR="00497F3C" w:rsidRDefault="00497F3C" w:rsidP="00C5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0E5E" w14:textId="77777777" w:rsidR="00497F3C" w:rsidRDefault="00497F3C" w:rsidP="00C532A6">
      <w:r>
        <w:separator/>
      </w:r>
    </w:p>
  </w:footnote>
  <w:footnote w:type="continuationSeparator" w:id="0">
    <w:p w14:paraId="7A5877E3" w14:textId="77777777" w:rsidR="00497F3C" w:rsidRDefault="00497F3C" w:rsidP="00C5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2553" w14:textId="77777777" w:rsidR="00174570" w:rsidRDefault="00B9058D" w:rsidP="00174570">
    <w:pPr>
      <w:pStyle w:val="Title"/>
    </w:pPr>
    <w:r>
      <w:t>The Superhero’s Journey</w:t>
    </w:r>
  </w:p>
  <w:p w14:paraId="3464A8A3" w14:textId="77777777" w:rsidR="00174570" w:rsidRDefault="00174570" w:rsidP="00174570">
    <w:pPr>
      <w:pStyle w:val="Title"/>
    </w:pPr>
    <w:r>
      <w:t>Mrs. Glerum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449"/>
    <w:rsid w:val="000A67E9"/>
    <w:rsid w:val="000D1CDE"/>
    <w:rsid w:val="00174570"/>
    <w:rsid w:val="00187F47"/>
    <w:rsid w:val="00292D04"/>
    <w:rsid w:val="002E3189"/>
    <w:rsid w:val="0031275B"/>
    <w:rsid w:val="00425713"/>
    <w:rsid w:val="00472450"/>
    <w:rsid w:val="00497F3C"/>
    <w:rsid w:val="0053216B"/>
    <w:rsid w:val="0066132E"/>
    <w:rsid w:val="006627CE"/>
    <w:rsid w:val="00764C37"/>
    <w:rsid w:val="007C2BC7"/>
    <w:rsid w:val="00816852"/>
    <w:rsid w:val="00900AFD"/>
    <w:rsid w:val="00952FF1"/>
    <w:rsid w:val="00957948"/>
    <w:rsid w:val="00A77B3E"/>
    <w:rsid w:val="00A9295B"/>
    <w:rsid w:val="00B9058D"/>
    <w:rsid w:val="00C2090F"/>
    <w:rsid w:val="00C422BF"/>
    <w:rsid w:val="00C532A6"/>
    <w:rsid w:val="00C82AE4"/>
    <w:rsid w:val="00CB592F"/>
    <w:rsid w:val="00CF2569"/>
    <w:rsid w:val="00CF7235"/>
    <w:rsid w:val="00E74E18"/>
    <w:rsid w:val="00EA2EBE"/>
    <w:rsid w:val="00EB03CA"/>
    <w:rsid w:val="00EF1DEC"/>
    <w:rsid w:val="00F35E62"/>
    <w:rsid w:val="00FA492C"/>
    <w:rsid w:val="00FC4F8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F0CA9"/>
  <w15:docId w15:val="{E5EE6468-DFF1-4A8E-A9D6-FC200C31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AFD"/>
    <w:rPr>
      <w:color w:val="000000"/>
      <w:sz w:val="24"/>
      <w:szCs w:val="24"/>
    </w:rPr>
  </w:style>
  <w:style w:type="paragraph" w:styleId="Heading1">
    <w:name w:val="heading 1"/>
    <w:basedOn w:val="Normal"/>
    <w:next w:val="Normal"/>
    <w:qFormat/>
    <w:rsid w:val="00EF7B96"/>
    <w:pPr>
      <w:outlineLvl w:val="0"/>
    </w:pPr>
    <w:rPr>
      <w:rFonts w:ascii="Tahoma" w:eastAsia="Tahoma" w:hAnsi="Tahoma" w:cs="Tahoma"/>
      <w:b/>
      <w:bCs/>
      <w:sz w:val="22"/>
      <w:szCs w:val="2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rFonts w:ascii="Tahoma" w:eastAsia="Tahoma" w:hAnsi="Tahoma" w:cs="Tahoma"/>
      <w:b/>
      <w:bCs/>
      <w:sz w:val="22"/>
      <w:szCs w:val="2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532A6"/>
    <w:pPr>
      <w:tabs>
        <w:tab w:val="center" w:pos="4680"/>
        <w:tab w:val="right" w:pos="9360"/>
      </w:tabs>
    </w:pPr>
  </w:style>
  <w:style w:type="character" w:customStyle="1" w:styleId="HeaderChar">
    <w:name w:val="Header Char"/>
    <w:basedOn w:val="DefaultParagraphFont"/>
    <w:link w:val="Header"/>
    <w:rsid w:val="00C532A6"/>
    <w:rPr>
      <w:color w:val="000000"/>
      <w:sz w:val="24"/>
      <w:szCs w:val="24"/>
    </w:rPr>
  </w:style>
  <w:style w:type="paragraph" w:styleId="Footer">
    <w:name w:val="footer"/>
    <w:basedOn w:val="Normal"/>
    <w:link w:val="FooterChar"/>
    <w:rsid w:val="00C532A6"/>
    <w:pPr>
      <w:tabs>
        <w:tab w:val="center" w:pos="4680"/>
        <w:tab w:val="right" w:pos="9360"/>
      </w:tabs>
    </w:pPr>
  </w:style>
  <w:style w:type="character" w:customStyle="1" w:styleId="FooterChar">
    <w:name w:val="Footer Char"/>
    <w:basedOn w:val="DefaultParagraphFont"/>
    <w:link w:val="Footer"/>
    <w:rsid w:val="00C532A6"/>
    <w:rPr>
      <w:color w:val="000000"/>
      <w:sz w:val="24"/>
      <w:szCs w:val="24"/>
    </w:rPr>
  </w:style>
  <w:style w:type="character" w:styleId="Hyperlink">
    <w:name w:val="Hyperlink"/>
    <w:basedOn w:val="DefaultParagraphFont"/>
    <w:unhideWhenUsed/>
    <w:rsid w:val="00E74E18"/>
    <w:rPr>
      <w:color w:val="0000FF" w:themeColor="hyperlink"/>
      <w:u w:val="single"/>
    </w:rPr>
  </w:style>
  <w:style w:type="character" w:styleId="UnresolvedMention">
    <w:name w:val="Unresolved Mention"/>
    <w:basedOn w:val="DefaultParagraphFont"/>
    <w:uiPriority w:val="99"/>
    <w:semiHidden/>
    <w:unhideWhenUsed/>
    <w:rsid w:val="00E7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lerjs@shelby.k12.mi.u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B3249-DB31-405F-B4F0-894DF33E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glerjs</dc:creator>
  <cp:lastModifiedBy>Sally Glerum</cp:lastModifiedBy>
  <cp:revision>6</cp:revision>
  <cp:lastPrinted>2017-05-09T16:47:00Z</cp:lastPrinted>
  <dcterms:created xsi:type="dcterms:W3CDTF">2022-03-14T13:24:00Z</dcterms:created>
  <dcterms:modified xsi:type="dcterms:W3CDTF">2022-03-14T15:05:00Z</dcterms:modified>
</cp:coreProperties>
</file>