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75B" w:rsidRDefault="0031275B">
      <w:pPr>
        <w:rPr>
          <w:rFonts w:ascii="Tahoma" w:eastAsia="Tahoma" w:hAnsi="Tahoma" w:cs="Tahoma"/>
          <w:b/>
          <w:bCs/>
          <w:sz w:val="22"/>
          <w:szCs w:val="22"/>
        </w:rPr>
      </w:pPr>
      <w:r>
        <w:rPr>
          <w:rFonts w:ascii="Tahoma" w:eastAsia="Tahoma" w:hAnsi="Tahoma" w:cs="Tahoma"/>
          <w:b/>
          <w:bCs/>
          <w:sz w:val="22"/>
          <w:szCs w:val="22"/>
        </w:rPr>
        <w:t xml:space="preserve">Essential Question: </w:t>
      </w:r>
    </w:p>
    <w:p w:rsidR="0031275B" w:rsidRDefault="0031275B">
      <w:pPr>
        <w:rPr>
          <w:rFonts w:ascii="Tahoma" w:eastAsia="Tahoma" w:hAnsi="Tahoma" w:cs="Tahoma"/>
          <w:b/>
          <w:bCs/>
          <w:sz w:val="22"/>
          <w:szCs w:val="22"/>
        </w:rPr>
      </w:pPr>
      <w:r>
        <w:rPr>
          <w:rFonts w:ascii="Tahoma" w:eastAsia="Tahoma" w:hAnsi="Tahoma" w:cs="Tahoma"/>
          <w:b/>
          <w:bCs/>
          <w:sz w:val="22"/>
          <w:szCs w:val="22"/>
        </w:rPr>
        <w:t>How can we tell our story and listen to others’ stories so that we never forget?</w:t>
      </w:r>
    </w:p>
    <w:p w:rsidR="0031275B" w:rsidRDefault="0031275B">
      <w:pPr>
        <w:rPr>
          <w:rFonts w:ascii="Tahoma" w:eastAsia="Tahoma" w:hAnsi="Tahoma" w:cs="Tahoma"/>
          <w:b/>
          <w:bCs/>
          <w:sz w:val="22"/>
          <w:szCs w:val="22"/>
        </w:rPr>
      </w:pPr>
    </w:p>
    <w:p w:rsidR="00EF1DEC" w:rsidRDefault="0031275B">
      <w:pPr>
        <w:rPr>
          <w:rFonts w:ascii="Tahoma" w:eastAsia="Tahoma" w:hAnsi="Tahoma" w:cs="Tahoma"/>
          <w:b/>
          <w:bCs/>
          <w:sz w:val="22"/>
          <w:szCs w:val="22"/>
        </w:rPr>
      </w:pPr>
      <w:r>
        <w:rPr>
          <w:rFonts w:ascii="Tahoma" w:eastAsia="Tahoma" w:hAnsi="Tahoma" w:cs="Tahoma"/>
          <w:b/>
          <w:bCs/>
          <w:sz w:val="22"/>
          <w:szCs w:val="22"/>
        </w:rPr>
        <w:t>Texts</w:t>
      </w:r>
      <w:r w:rsidR="00EF1DEC">
        <w:rPr>
          <w:rFonts w:ascii="Tahoma" w:eastAsia="Tahoma" w:hAnsi="Tahoma" w:cs="Tahoma"/>
          <w:b/>
          <w:bCs/>
          <w:sz w:val="22"/>
          <w:szCs w:val="22"/>
        </w:rPr>
        <w:t>:</w:t>
      </w:r>
    </w:p>
    <w:p w:rsidR="00EF1DEC" w:rsidRPr="00952FF1" w:rsidRDefault="00EF1DEC">
      <w:pPr>
        <w:rPr>
          <w:rFonts w:ascii="Tahoma" w:eastAsia="Tahoma" w:hAnsi="Tahoma" w:cs="Tahoma"/>
          <w:iCs/>
          <w:sz w:val="20"/>
          <w:szCs w:val="20"/>
        </w:rPr>
      </w:pPr>
      <w:r>
        <w:rPr>
          <w:rFonts w:ascii="Tahoma" w:eastAsia="Tahoma" w:hAnsi="Tahoma" w:cs="Tahoma"/>
          <w:i/>
          <w:iCs/>
          <w:sz w:val="20"/>
          <w:szCs w:val="20"/>
        </w:rPr>
        <w:t>  </w:t>
      </w:r>
      <w:r w:rsidR="0031275B">
        <w:rPr>
          <w:rFonts w:ascii="Tahoma" w:eastAsia="Tahoma" w:hAnsi="Tahoma" w:cs="Tahoma"/>
          <w:i/>
          <w:iCs/>
          <w:sz w:val="20"/>
          <w:szCs w:val="20"/>
        </w:rPr>
        <w:tab/>
      </w:r>
      <w:r w:rsidR="0031275B" w:rsidRPr="00952FF1">
        <w:rPr>
          <w:rFonts w:ascii="Tahoma" w:eastAsia="Tahoma" w:hAnsi="Tahoma" w:cs="Tahoma"/>
          <w:i/>
          <w:iCs/>
          <w:sz w:val="20"/>
          <w:szCs w:val="20"/>
        </w:rPr>
        <w:t>Night</w:t>
      </w:r>
      <w:r w:rsidR="0031275B" w:rsidRPr="00952FF1">
        <w:rPr>
          <w:rFonts w:ascii="Tahoma" w:eastAsia="Tahoma" w:hAnsi="Tahoma" w:cs="Tahoma"/>
          <w:iCs/>
          <w:sz w:val="20"/>
          <w:szCs w:val="20"/>
        </w:rPr>
        <w:t xml:space="preserve">  (</w:t>
      </w:r>
      <w:proofErr w:type="spellStart"/>
      <w:r w:rsidR="0031275B" w:rsidRPr="00952FF1">
        <w:rPr>
          <w:rFonts w:ascii="Tahoma" w:eastAsia="Tahoma" w:hAnsi="Tahoma" w:cs="Tahoma"/>
          <w:iCs/>
          <w:sz w:val="20"/>
          <w:szCs w:val="20"/>
        </w:rPr>
        <w:t>Elie</w:t>
      </w:r>
      <w:proofErr w:type="spellEnd"/>
      <w:r w:rsidR="0031275B" w:rsidRPr="00952FF1">
        <w:rPr>
          <w:rFonts w:ascii="Tahoma" w:eastAsia="Tahoma" w:hAnsi="Tahoma" w:cs="Tahoma"/>
          <w:iCs/>
          <w:sz w:val="20"/>
          <w:szCs w:val="20"/>
        </w:rPr>
        <w:t xml:space="preserve"> Wiesel)</w:t>
      </w:r>
    </w:p>
    <w:p w:rsidR="0031275B" w:rsidRDefault="0031275B">
      <w:pPr>
        <w:rPr>
          <w:rFonts w:ascii="Tahoma" w:eastAsia="Tahoma" w:hAnsi="Tahoma" w:cs="Tahoma"/>
          <w:iCs/>
          <w:sz w:val="20"/>
          <w:szCs w:val="20"/>
        </w:rPr>
      </w:pPr>
      <w:r w:rsidRPr="00952FF1">
        <w:rPr>
          <w:rFonts w:ascii="Tahoma" w:eastAsia="Tahoma" w:hAnsi="Tahoma" w:cs="Tahoma"/>
          <w:iCs/>
          <w:sz w:val="20"/>
          <w:szCs w:val="20"/>
        </w:rPr>
        <w:tab/>
      </w:r>
      <w:proofErr w:type="spellStart"/>
      <w:r w:rsidRPr="0031275B">
        <w:rPr>
          <w:rFonts w:ascii="Tahoma" w:eastAsia="Tahoma" w:hAnsi="Tahoma" w:cs="Tahoma"/>
          <w:i/>
          <w:iCs/>
          <w:sz w:val="20"/>
          <w:szCs w:val="20"/>
        </w:rPr>
        <w:t>Maus</w:t>
      </w:r>
      <w:proofErr w:type="spellEnd"/>
      <w:r w:rsidRPr="0031275B">
        <w:rPr>
          <w:rFonts w:ascii="Tahoma" w:eastAsia="Tahoma" w:hAnsi="Tahoma" w:cs="Tahoma"/>
          <w:i/>
          <w:iCs/>
          <w:sz w:val="20"/>
          <w:szCs w:val="20"/>
        </w:rPr>
        <w:t xml:space="preserve">: A Survivor’s Tale – My Father Bleeds History </w:t>
      </w:r>
      <w:r w:rsidR="00952FF1">
        <w:rPr>
          <w:rFonts w:ascii="Tahoma" w:eastAsia="Tahoma" w:hAnsi="Tahoma" w:cs="Tahoma"/>
          <w:iCs/>
          <w:sz w:val="20"/>
          <w:szCs w:val="20"/>
        </w:rPr>
        <w:t xml:space="preserve"> (Art Sp</w:t>
      </w:r>
      <w:r>
        <w:rPr>
          <w:rFonts w:ascii="Tahoma" w:eastAsia="Tahoma" w:hAnsi="Tahoma" w:cs="Tahoma"/>
          <w:iCs/>
          <w:sz w:val="20"/>
          <w:szCs w:val="20"/>
        </w:rPr>
        <w:t>i</w:t>
      </w:r>
      <w:r w:rsidR="00952FF1">
        <w:rPr>
          <w:rFonts w:ascii="Tahoma" w:eastAsia="Tahoma" w:hAnsi="Tahoma" w:cs="Tahoma"/>
          <w:iCs/>
          <w:sz w:val="20"/>
          <w:szCs w:val="20"/>
        </w:rPr>
        <w:t>egelma</w:t>
      </w:r>
      <w:r>
        <w:rPr>
          <w:rFonts w:ascii="Tahoma" w:eastAsia="Tahoma" w:hAnsi="Tahoma" w:cs="Tahoma"/>
          <w:iCs/>
          <w:sz w:val="20"/>
          <w:szCs w:val="20"/>
        </w:rPr>
        <w:t>n)</w:t>
      </w:r>
    </w:p>
    <w:p w:rsidR="0031275B" w:rsidRDefault="0031275B">
      <w:pPr>
        <w:rPr>
          <w:rFonts w:ascii="Tahoma" w:eastAsia="Tahoma" w:hAnsi="Tahoma" w:cs="Tahoma"/>
          <w:iCs/>
          <w:sz w:val="20"/>
          <w:szCs w:val="20"/>
        </w:rPr>
      </w:pPr>
      <w:r>
        <w:rPr>
          <w:rFonts w:ascii="Tahoma" w:eastAsia="Tahoma" w:hAnsi="Tahoma" w:cs="Tahoma"/>
          <w:iCs/>
          <w:sz w:val="20"/>
          <w:szCs w:val="20"/>
        </w:rPr>
        <w:tab/>
      </w:r>
      <w:r>
        <w:rPr>
          <w:rFonts w:ascii="Tahoma" w:eastAsia="Tahoma" w:hAnsi="Tahoma" w:cs="Tahoma"/>
          <w:i/>
          <w:iCs/>
          <w:sz w:val="20"/>
          <w:szCs w:val="20"/>
        </w:rPr>
        <w:t>Terrible Things</w:t>
      </w:r>
      <w:r>
        <w:rPr>
          <w:rFonts w:ascii="Tahoma" w:eastAsia="Tahoma" w:hAnsi="Tahoma" w:cs="Tahoma"/>
          <w:iCs/>
          <w:sz w:val="20"/>
          <w:szCs w:val="20"/>
        </w:rPr>
        <w:t xml:space="preserve"> (Eve Bunting)</w:t>
      </w:r>
    </w:p>
    <w:p w:rsidR="0031275B" w:rsidRDefault="0031275B">
      <w:pPr>
        <w:rPr>
          <w:rFonts w:ascii="Tahoma" w:eastAsia="Tahoma" w:hAnsi="Tahoma" w:cs="Tahoma"/>
          <w:iCs/>
          <w:sz w:val="20"/>
          <w:szCs w:val="20"/>
        </w:rPr>
      </w:pPr>
    </w:p>
    <w:p w:rsidR="0031275B" w:rsidRDefault="0031275B">
      <w:pPr>
        <w:rPr>
          <w:rFonts w:ascii="Tahoma" w:eastAsia="Tahoma" w:hAnsi="Tahoma" w:cs="Tahoma"/>
          <w:iCs/>
          <w:sz w:val="20"/>
          <w:szCs w:val="20"/>
        </w:rPr>
      </w:pPr>
      <w:r>
        <w:rPr>
          <w:rFonts w:ascii="Tahoma" w:eastAsia="Tahoma" w:hAnsi="Tahoma" w:cs="Tahoma"/>
          <w:b/>
          <w:iCs/>
          <w:sz w:val="20"/>
          <w:szCs w:val="20"/>
        </w:rPr>
        <w:t>Videos:</w:t>
      </w:r>
    </w:p>
    <w:p w:rsidR="0031275B" w:rsidRDefault="00A812DD">
      <w:pPr>
        <w:rPr>
          <w:rFonts w:ascii="Tahoma" w:eastAsia="Tahoma" w:hAnsi="Tahoma" w:cs="Tahoma"/>
          <w:iCs/>
          <w:sz w:val="20"/>
          <w:szCs w:val="20"/>
        </w:rPr>
        <w:sectPr w:rsidR="0031275B">
          <w:headerReference w:type="default" r:id="rId6"/>
          <w:pgSz w:w="12240" w:h="15840"/>
          <w:pgMar w:top="1152" w:right="1152" w:bottom="1152" w:left="1152" w:header="708" w:footer="708" w:gutter="0"/>
          <w:cols w:space="708"/>
          <w:docGrid w:linePitch="360"/>
        </w:sectPr>
      </w:pPr>
      <w:r>
        <w:rPr>
          <w:rFonts w:ascii="Tahoma" w:eastAsia="Tahoma" w:hAnsi="Tahoma" w:cs="Tahoma"/>
          <w:iCs/>
          <w:sz w:val="20"/>
          <w:szCs w:val="20"/>
        </w:rPr>
        <w:tab/>
        <w:t>SEE LIST PROVIDED IN CLASS POLICIES</w:t>
      </w:r>
      <w:r w:rsidR="0031275B">
        <w:rPr>
          <w:rFonts w:ascii="Tahoma" w:eastAsia="Tahoma" w:hAnsi="Tahoma" w:cs="Tahoma"/>
          <w:iCs/>
          <w:sz w:val="20"/>
          <w:szCs w:val="20"/>
        </w:rPr>
        <w:tab/>
      </w:r>
    </w:p>
    <w:p w:rsidR="000A67E9" w:rsidRPr="0031275B" w:rsidRDefault="000A67E9">
      <w:pPr>
        <w:rPr>
          <w:rFonts w:ascii="Tahoma" w:eastAsia="Tahoma" w:hAnsi="Tahoma" w:cs="Tahoma"/>
          <w:b/>
          <w:bCs/>
          <w:sz w:val="12"/>
          <w:szCs w:val="12"/>
        </w:rPr>
      </w:pPr>
    </w:p>
    <w:p w:rsidR="00EF1DEC" w:rsidRPr="0031275B" w:rsidRDefault="00EF1DEC">
      <w:pPr>
        <w:rPr>
          <w:rFonts w:ascii="Tahoma" w:eastAsia="Tahoma" w:hAnsi="Tahoma" w:cs="Tahoma"/>
          <w:b/>
          <w:bCs/>
          <w:sz w:val="22"/>
          <w:szCs w:val="22"/>
        </w:rPr>
      </w:pPr>
      <w:r w:rsidRPr="0031275B">
        <w:rPr>
          <w:rFonts w:ascii="Tahoma" w:eastAsia="Tahoma" w:hAnsi="Tahoma" w:cs="Tahoma"/>
          <w:b/>
          <w:bCs/>
          <w:sz w:val="22"/>
          <w:szCs w:val="22"/>
        </w:rPr>
        <w:t>Overview:</w:t>
      </w:r>
    </w:p>
    <w:p w:rsidR="00EF1DEC" w:rsidRDefault="00EF1DEC">
      <w:p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The class will </w:t>
      </w:r>
      <w:r w:rsidR="00952FF1">
        <w:rPr>
          <w:rFonts w:ascii="Tahoma" w:eastAsia="Tahoma" w:hAnsi="Tahoma" w:cs="Tahoma"/>
          <w:sz w:val="20"/>
          <w:szCs w:val="20"/>
        </w:rPr>
        <w:t>examine four genres of Holocaust</w:t>
      </w:r>
      <w:r w:rsidR="0031275B">
        <w:rPr>
          <w:rFonts w:ascii="Tahoma" w:eastAsia="Tahoma" w:hAnsi="Tahoma" w:cs="Tahoma"/>
          <w:sz w:val="20"/>
          <w:szCs w:val="20"/>
        </w:rPr>
        <w:t xml:space="preserve"> literature</w:t>
      </w:r>
    </w:p>
    <w:p w:rsidR="00C532A6" w:rsidRDefault="00C532A6">
      <w:pPr>
        <w:ind w:firstLine="720"/>
        <w:rPr>
          <w:rFonts w:ascii="Tahoma" w:eastAsia="Tahoma" w:hAnsi="Tahoma" w:cs="Tahoma"/>
          <w:sz w:val="20"/>
          <w:szCs w:val="20"/>
        </w:rPr>
        <w:sectPr w:rsidR="00C532A6" w:rsidSect="0031275B">
          <w:type w:val="continuous"/>
          <w:pgSz w:w="12240" w:h="15840"/>
          <w:pgMar w:top="1152" w:right="1152" w:bottom="1152" w:left="1152" w:header="708" w:footer="708" w:gutter="0"/>
          <w:cols w:space="708"/>
          <w:docGrid w:linePitch="360"/>
        </w:sectPr>
      </w:pPr>
    </w:p>
    <w:p w:rsidR="00EF1DEC" w:rsidRDefault="00EF1DEC">
      <w:pPr>
        <w:ind w:firstLine="7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lastRenderedPageBreak/>
        <w:t>1.</w:t>
      </w:r>
      <w:r>
        <w:rPr>
          <w:rFonts w:ascii="Tahoma" w:eastAsia="Tahoma" w:hAnsi="Tahoma" w:cs="Tahoma"/>
          <w:sz w:val="20"/>
          <w:szCs w:val="20"/>
        </w:rPr>
        <w:tab/>
      </w:r>
      <w:r w:rsidR="0031275B">
        <w:rPr>
          <w:rFonts w:ascii="Tahoma" w:eastAsia="Tahoma" w:hAnsi="Tahoma" w:cs="Tahoma"/>
          <w:sz w:val="20"/>
          <w:szCs w:val="20"/>
        </w:rPr>
        <w:t>Autobiography</w:t>
      </w:r>
    </w:p>
    <w:p w:rsidR="00EF1DEC" w:rsidRDefault="00EF1DEC">
      <w:pPr>
        <w:ind w:firstLine="7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2.</w:t>
      </w:r>
      <w:r>
        <w:rPr>
          <w:rFonts w:ascii="Tahoma" w:eastAsia="Tahoma" w:hAnsi="Tahoma" w:cs="Tahoma"/>
          <w:sz w:val="20"/>
          <w:szCs w:val="20"/>
        </w:rPr>
        <w:tab/>
      </w:r>
      <w:r w:rsidR="0031275B">
        <w:rPr>
          <w:rFonts w:ascii="Tahoma" w:eastAsia="Tahoma" w:hAnsi="Tahoma" w:cs="Tahoma"/>
          <w:sz w:val="20"/>
          <w:szCs w:val="20"/>
        </w:rPr>
        <w:t>Graphic Novel</w:t>
      </w:r>
    </w:p>
    <w:p w:rsidR="00EF1DEC" w:rsidRDefault="00EF1DEC">
      <w:pPr>
        <w:ind w:firstLine="7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lastRenderedPageBreak/>
        <w:t>3.</w:t>
      </w:r>
      <w:r>
        <w:rPr>
          <w:rFonts w:ascii="Tahoma" w:eastAsia="Tahoma" w:hAnsi="Tahoma" w:cs="Tahoma"/>
          <w:sz w:val="20"/>
          <w:szCs w:val="20"/>
        </w:rPr>
        <w:tab/>
      </w:r>
      <w:r w:rsidR="0031275B">
        <w:rPr>
          <w:rFonts w:ascii="Tahoma" w:eastAsia="Tahoma" w:hAnsi="Tahoma" w:cs="Tahoma"/>
          <w:sz w:val="20"/>
          <w:szCs w:val="20"/>
        </w:rPr>
        <w:t>Children’s Book</w:t>
      </w:r>
    </w:p>
    <w:p w:rsidR="00EF1DEC" w:rsidRDefault="00EF1DEC">
      <w:pPr>
        <w:ind w:firstLine="7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4.</w:t>
      </w:r>
      <w:r>
        <w:rPr>
          <w:rFonts w:ascii="Tahoma" w:eastAsia="Tahoma" w:hAnsi="Tahoma" w:cs="Tahoma"/>
          <w:sz w:val="20"/>
          <w:szCs w:val="20"/>
        </w:rPr>
        <w:tab/>
      </w:r>
      <w:r w:rsidR="0031275B">
        <w:rPr>
          <w:rFonts w:ascii="Tahoma" w:eastAsia="Tahoma" w:hAnsi="Tahoma" w:cs="Tahoma"/>
          <w:sz w:val="20"/>
          <w:szCs w:val="20"/>
        </w:rPr>
        <w:t>Film (documentary and commercial)</w:t>
      </w:r>
    </w:p>
    <w:p w:rsidR="00C532A6" w:rsidRDefault="00C532A6">
      <w:pPr>
        <w:rPr>
          <w:rFonts w:ascii="Tahoma" w:eastAsia="Tahoma" w:hAnsi="Tahoma" w:cs="Tahoma"/>
          <w:sz w:val="20"/>
          <w:szCs w:val="20"/>
        </w:rPr>
        <w:sectPr w:rsidR="00C532A6" w:rsidSect="00C532A6">
          <w:type w:val="continuous"/>
          <w:pgSz w:w="12240" w:h="15840"/>
          <w:pgMar w:top="1152" w:right="1152" w:bottom="1152" w:left="1152" w:header="708" w:footer="708" w:gutter="0"/>
          <w:cols w:num="2" w:space="576"/>
          <w:docGrid w:linePitch="360"/>
        </w:sectPr>
      </w:pPr>
    </w:p>
    <w:p w:rsidR="00EF1DEC" w:rsidRDefault="0031275B">
      <w:p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lastRenderedPageBreak/>
        <w:br/>
        <w:t xml:space="preserve">Students will focus on the following </w:t>
      </w:r>
      <w:r w:rsidR="00C532A6">
        <w:rPr>
          <w:rFonts w:ascii="Tahoma" w:eastAsia="Tahoma" w:hAnsi="Tahoma" w:cs="Tahoma"/>
          <w:sz w:val="20"/>
          <w:szCs w:val="20"/>
        </w:rPr>
        <w:t>strands of the eleventh and twelfth grade language arts standards</w:t>
      </w:r>
    </w:p>
    <w:p w:rsidR="00EF1DEC" w:rsidRDefault="00EF1DEC">
      <w:pPr>
        <w:ind w:firstLine="7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1.         </w:t>
      </w:r>
      <w:r w:rsidR="00C532A6">
        <w:rPr>
          <w:rFonts w:ascii="Tahoma" w:eastAsia="Tahoma" w:hAnsi="Tahoma" w:cs="Tahoma"/>
          <w:sz w:val="20"/>
          <w:szCs w:val="20"/>
        </w:rPr>
        <w:t>Reading Informational Text</w:t>
      </w:r>
      <w:r>
        <w:rPr>
          <w:rFonts w:ascii="Tahoma" w:eastAsia="Tahoma" w:hAnsi="Tahoma" w:cs="Tahoma"/>
          <w:sz w:val="20"/>
          <w:szCs w:val="20"/>
        </w:rPr>
        <w:tab/>
      </w:r>
      <w:r w:rsidR="00C532A6"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>4.</w:t>
      </w:r>
      <w:r>
        <w:rPr>
          <w:rFonts w:ascii="Tahoma" w:eastAsia="Tahoma" w:hAnsi="Tahoma" w:cs="Tahoma"/>
          <w:sz w:val="20"/>
          <w:szCs w:val="20"/>
        </w:rPr>
        <w:tab/>
      </w:r>
      <w:r w:rsidR="00C532A6">
        <w:rPr>
          <w:rFonts w:ascii="Tahoma" w:eastAsia="Tahoma" w:hAnsi="Tahoma" w:cs="Tahoma"/>
          <w:sz w:val="20"/>
          <w:szCs w:val="20"/>
        </w:rPr>
        <w:t>Speaking &amp; Listening</w:t>
      </w:r>
    </w:p>
    <w:p w:rsidR="00EF1DEC" w:rsidRDefault="00EF1DEC">
      <w:pPr>
        <w:ind w:firstLine="7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2.</w:t>
      </w:r>
      <w:r>
        <w:rPr>
          <w:rFonts w:ascii="Tahoma" w:eastAsia="Tahoma" w:hAnsi="Tahoma" w:cs="Tahoma"/>
          <w:sz w:val="20"/>
          <w:szCs w:val="20"/>
        </w:rPr>
        <w:tab/>
      </w:r>
      <w:r w:rsidR="00C532A6">
        <w:rPr>
          <w:rFonts w:ascii="Tahoma" w:eastAsia="Tahoma" w:hAnsi="Tahoma" w:cs="Tahoma"/>
          <w:sz w:val="20"/>
          <w:szCs w:val="20"/>
        </w:rPr>
        <w:t>Reading Literature</w:t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  <w:t>5.</w:t>
      </w:r>
      <w:r>
        <w:rPr>
          <w:rFonts w:ascii="Tahoma" w:eastAsia="Tahoma" w:hAnsi="Tahoma" w:cs="Tahoma"/>
          <w:sz w:val="20"/>
          <w:szCs w:val="20"/>
        </w:rPr>
        <w:tab/>
      </w:r>
      <w:r w:rsidR="00C532A6">
        <w:rPr>
          <w:rFonts w:ascii="Tahoma" w:eastAsia="Tahoma" w:hAnsi="Tahoma" w:cs="Tahoma"/>
          <w:sz w:val="20"/>
          <w:szCs w:val="20"/>
        </w:rPr>
        <w:t>Language</w:t>
      </w:r>
    </w:p>
    <w:p w:rsidR="00EF1DEC" w:rsidRDefault="00EF1DEC">
      <w:pPr>
        <w:ind w:firstLine="7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3.</w:t>
      </w:r>
      <w:r>
        <w:rPr>
          <w:rFonts w:ascii="Tahoma" w:eastAsia="Tahoma" w:hAnsi="Tahoma" w:cs="Tahoma"/>
          <w:sz w:val="20"/>
          <w:szCs w:val="20"/>
        </w:rPr>
        <w:tab/>
      </w:r>
      <w:r w:rsidR="00C532A6">
        <w:rPr>
          <w:rFonts w:ascii="Tahoma" w:eastAsia="Tahoma" w:hAnsi="Tahoma" w:cs="Tahoma"/>
          <w:sz w:val="20"/>
          <w:szCs w:val="20"/>
        </w:rPr>
        <w:t>Writing</w:t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</w:p>
    <w:p w:rsidR="000A67E9" w:rsidRPr="000A67E9" w:rsidRDefault="000A67E9">
      <w:pPr>
        <w:rPr>
          <w:rFonts w:ascii="Tahoma" w:eastAsia="Tahoma" w:hAnsi="Tahoma" w:cs="Tahoma"/>
          <w:b/>
          <w:bCs/>
          <w:sz w:val="12"/>
          <w:szCs w:val="12"/>
        </w:rPr>
      </w:pPr>
    </w:p>
    <w:p w:rsidR="00EF1DEC" w:rsidRDefault="00EF1DEC">
      <w:pPr>
        <w:rPr>
          <w:rFonts w:ascii="Tahoma" w:eastAsia="Tahoma" w:hAnsi="Tahoma" w:cs="Tahoma"/>
          <w:b/>
          <w:bCs/>
          <w:sz w:val="22"/>
          <w:szCs w:val="22"/>
        </w:rPr>
      </w:pPr>
      <w:r>
        <w:rPr>
          <w:rFonts w:ascii="Tahoma" w:eastAsia="Tahoma" w:hAnsi="Tahoma" w:cs="Tahoma"/>
          <w:b/>
          <w:bCs/>
          <w:sz w:val="22"/>
          <w:szCs w:val="22"/>
        </w:rPr>
        <w:t>Classroom Rules:</w:t>
      </w:r>
    </w:p>
    <w:p w:rsidR="00EF1DEC" w:rsidRDefault="00EF1DEC">
      <w:p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1.</w:t>
      </w:r>
      <w:r>
        <w:rPr>
          <w:rFonts w:ascii="Tahoma" w:eastAsia="Tahoma" w:hAnsi="Tahoma" w:cs="Tahoma"/>
          <w:sz w:val="20"/>
          <w:szCs w:val="20"/>
        </w:rPr>
        <w:tab/>
        <w:t>Respect others and their property.</w:t>
      </w:r>
    </w:p>
    <w:p w:rsidR="00EF1DEC" w:rsidRDefault="00EF1DEC">
      <w:pPr>
        <w:ind w:left="720" w:hanging="7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2.</w:t>
      </w:r>
      <w:r>
        <w:rPr>
          <w:rFonts w:ascii="Tahoma" w:eastAsia="Tahoma" w:hAnsi="Tahoma" w:cs="Tahoma"/>
          <w:sz w:val="20"/>
          <w:szCs w:val="20"/>
        </w:rPr>
        <w:tab/>
        <w:t>Keep all comments positive within the classroom.  This means comments regarding people, ideas, materials, assignments, EVERYTHING!</w:t>
      </w:r>
    </w:p>
    <w:p w:rsidR="00EF1DEC" w:rsidRDefault="00EF1DEC">
      <w:pPr>
        <w:ind w:left="720" w:hanging="7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3.</w:t>
      </w:r>
      <w:r>
        <w:rPr>
          <w:rFonts w:ascii="Tahoma" w:eastAsia="Tahoma" w:hAnsi="Tahoma" w:cs="Tahoma"/>
          <w:sz w:val="20"/>
          <w:szCs w:val="20"/>
        </w:rPr>
        <w:tab/>
        <w:t xml:space="preserve">Time given in class for work must be used to complete </w:t>
      </w:r>
      <w:r w:rsidR="00C532A6">
        <w:rPr>
          <w:rFonts w:ascii="Tahoma" w:eastAsia="Tahoma" w:hAnsi="Tahoma" w:cs="Tahoma"/>
          <w:sz w:val="20"/>
          <w:szCs w:val="20"/>
        </w:rPr>
        <w:t>class</w:t>
      </w:r>
      <w:r>
        <w:rPr>
          <w:rFonts w:ascii="Tahoma" w:eastAsia="Tahoma" w:hAnsi="Tahoma" w:cs="Tahoma"/>
          <w:sz w:val="20"/>
          <w:szCs w:val="20"/>
        </w:rPr>
        <w:t xml:space="preserve"> work; it may not be used for other homework until the assignment is completed.</w:t>
      </w:r>
    </w:p>
    <w:p w:rsidR="00EF1DEC" w:rsidRDefault="00EF1DEC">
      <w:pPr>
        <w:ind w:left="720" w:hanging="7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4.</w:t>
      </w:r>
      <w:r>
        <w:rPr>
          <w:rFonts w:ascii="Tahoma" w:eastAsia="Tahoma" w:hAnsi="Tahoma" w:cs="Tahoma"/>
          <w:sz w:val="20"/>
          <w:szCs w:val="20"/>
        </w:rPr>
        <w:tab/>
        <w:t>NO CANDY, SUCKERS, BEVERAGES OR FOOD IN CLASSROOM!  It will be confiscated and thrown out.</w:t>
      </w:r>
    </w:p>
    <w:p w:rsidR="00EF1DEC" w:rsidRDefault="00EF1DEC">
      <w:pPr>
        <w:ind w:left="720" w:hanging="7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5.</w:t>
      </w:r>
      <w:r>
        <w:rPr>
          <w:rFonts w:ascii="Tahoma" w:eastAsia="Tahoma" w:hAnsi="Tahoma" w:cs="Tahoma"/>
          <w:sz w:val="20"/>
          <w:szCs w:val="20"/>
        </w:rPr>
        <w:tab/>
      </w:r>
      <w:r w:rsidR="000A67E9">
        <w:rPr>
          <w:rFonts w:ascii="Tahoma" w:eastAsia="Tahoma" w:hAnsi="Tahoma" w:cs="Tahoma"/>
          <w:sz w:val="20"/>
          <w:szCs w:val="20"/>
        </w:rPr>
        <w:t>Chromebooks will remain closed unless students are instructed otherwise by teacher. All Chromebook use must follow the Chromebook Handbook requirements.</w:t>
      </w:r>
    </w:p>
    <w:p w:rsidR="000A67E9" w:rsidRPr="000A67E9" w:rsidRDefault="000A67E9">
      <w:pPr>
        <w:rPr>
          <w:rFonts w:ascii="Tahoma" w:eastAsia="Tahoma" w:hAnsi="Tahoma" w:cs="Tahoma"/>
          <w:b/>
          <w:bCs/>
          <w:sz w:val="12"/>
          <w:szCs w:val="12"/>
        </w:rPr>
      </w:pPr>
    </w:p>
    <w:p w:rsidR="00EF1DEC" w:rsidRDefault="00EF1DEC">
      <w:pPr>
        <w:rPr>
          <w:rFonts w:ascii="Tahoma" w:eastAsia="Tahoma" w:hAnsi="Tahoma" w:cs="Tahoma"/>
          <w:b/>
          <w:bCs/>
          <w:sz w:val="22"/>
          <w:szCs w:val="22"/>
        </w:rPr>
      </w:pPr>
      <w:r>
        <w:rPr>
          <w:rFonts w:ascii="Tahoma" w:eastAsia="Tahoma" w:hAnsi="Tahoma" w:cs="Tahoma"/>
          <w:b/>
          <w:bCs/>
          <w:sz w:val="22"/>
          <w:szCs w:val="22"/>
        </w:rPr>
        <w:t>Grading Policy &amp; Requirements:</w:t>
      </w:r>
    </w:p>
    <w:p w:rsidR="00EF1DEC" w:rsidRDefault="00EF1DEC">
      <w:p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1.</w:t>
      </w:r>
      <w:r>
        <w:rPr>
          <w:rFonts w:ascii="Tahoma" w:eastAsia="Tahoma" w:hAnsi="Tahoma" w:cs="Tahoma"/>
          <w:sz w:val="20"/>
          <w:szCs w:val="20"/>
        </w:rPr>
        <w:tab/>
        <w:t>You must attend 92% of all classes in order to receive credit for this class.</w:t>
      </w:r>
    </w:p>
    <w:p w:rsidR="00EF1DEC" w:rsidRDefault="00EF1DEC">
      <w:pPr>
        <w:ind w:left="720" w:hanging="7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2.</w:t>
      </w:r>
      <w:r>
        <w:rPr>
          <w:rFonts w:ascii="Tahoma" w:eastAsia="Tahoma" w:hAnsi="Tahoma" w:cs="Tahoma"/>
          <w:sz w:val="20"/>
          <w:szCs w:val="20"/>
        </w:rPr>
        <w:tab/>
        <w:t>You must complete all major projects (anything 50 points or more) in order to receive credit for the course.</w:t>
      </w:r>
    </w:p>
    <w:p w:rsidR="00C532A6" w:rsidRDefault="00EF1DEC">
      <w:pPr>
        <w:ind w:left="720" w:hanging="7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3.</w:t>
      </w:r>
      <w:r>
        <w:rPr>
          <w:rFonts w:ascii="Tahoma" w:eastAsia="Tahoma" w:hAnsi="Tahoma" w:cs="Tahoma"/>
          <w:sz w:val="20"/>
          <w:szCs w:val="20"/>
        </w:rPr>
        <w:tab/>
        <w:t xml:space="preserve">You will need to keep a folder with all papers and handouts.  </w:t>
      </w:r>
    </w:p>
    <w:p w:rsidR="00EF1DEC" w:rsidRDefault="00EF1DEC">
      <w:pPr>
        <w:ind w:left="720" w:hanging="7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4.</w:t>
      </w:r>
      <w:r>
        <w:rPr>
          <w:rFonts w:ascii="Tahoma" w:eastAsia="Tahoma" w:hAnsi="Tahoma" w:cs="Tahoma"/>
          <w:sz w:val="20"/>
          <w:szCs w:val="20"/>
        </w:rPr>
        <w:tab/>
        <w:t>Grading is done on a point system.  Points are earned from the various activities that you complete and then converted to a percentage by dividing the points earned by the points possible.  Not all classroom activities will be graded but are still required as participation.</w:t>
      </w:r>
    </w:p>
    <w:p w:rsidR="00EF1DEC" w:rsidRDefault="00EF1DEC">
      <w:pPr>
        <w:ind w:left="720" w:hanging="7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5.</w:t>
      </w:r>
      <w:r>
        <w:rPr>
          <w:rFonts w:ascii="Tahoma" w:eastAsia="Tahoma" w:hAnsi="Tahoma" w:cs="Tahoma"/>
          <w:sz w:val="20"/>
          <w:szCs w:val="20"/>
        </w:rPr>
        <w:tab/>
        <w:t xml:space="preserve">There will be three parts to the </w:t>
      </w:r>
      <w:r w:rsidR="00C532A6">
        <w:rPr>
          <w:rFonts w:ascii="Tahoma" w:eastAsia="Tahoma" w:hAnsi="Tahoma" w:cs="Tahoma"/>
          <w:sz w:val="20"/>
          <w:szCs w:val="20"/>
        </w:rPr>
        <w:t>Term 3 grades:</w:t>
      </w:r>
      <w:r>
        <w:rPr>
          <w:rFonts w:ascii="Tahoma" w:eastAsia="Tahoma" w:hAnsi="Tahoma" w:cs="Tahoma"/>
          <w:sz w:val="20"/>
          <w:szCs w:val="20"/>
        </w:rPr>
        <w:t xml:space="preserve"> Pra</w:t>
      </w:r>
      <w:r w:rsidR="00C532A6">
        <w:rPr>
          <w:rFonts w:ascii="Tahoma" w:eastAsia="Tahoma" w:hAnsi="Tahoma" w:cs="Tahoma"/>
          <w:sz w:val="20"/>
          <w:szCs w:val="20"/>
        </w:rPr>
        <w:t>c</w:t>
      </w:r>
      <w:r w:rsidR="00952FF1">
        <w:rPr>
          <w:rFonts w:ascii="Tahoma" w:eastAsia="Tahoma" w:hAnsi="Tahoma" w:cs="Tahoma"/>
          <w:sz w:val="20"/>
          <w:szCs w:val="20"/>
        </w:rPr>
        <w:t>tice &amp; Preparation will equal 25</w:t>
      </w:r>
      <w:r>
        <w:rPr>
          <w:rFonts w:ascii="Tahoma" w:eastAsia="Tahoma" w:hAnsi="Tahoma" w:cs="Tahoma"/>
          <w:sz w:val="20"/>
          <w:szCs w:val="20"/>
        </w:rPr>
        <w:t>%,</w:t>
      </w:r>
      <w:r w:rsidR="00952FF1">
        <w:rPr>
          <w:rFonts w:ascii="Tahoma" w:eastAsia="Tahoma" w:hAnsi="Tahoma" w:cs="Tahoma"/>
          <w:sz w:val="20"/>
          <w:szCs w:val="20"/>
        </w:rPr>
        <w:t xml:space="preserve"> Quizzes &amp; Tests will equal 35</w:t>
      </w:r>
      <w:r w:rsidR="00C532A6">
        <w:rPr>
          <w:rFonts w:ascii="Tahoma" w:eastAsia="Tahoma" w:hAnsi="Tahoma" w:cs="Tahoma"/>
          <w:sz w:val="20"/>
          <w:szCs w:val="20"/>
        </w:rPr>
        <w:t xml:space="preserve">%, </w:t>
      </w:r>
      <w:r>
        <w:rPr>
          <w:rFonts w:ascii="Tahoma" w:eastAsia="Tahoma" w:hAnsi="Tahoma" w:cs="Tahoma"/>
          <w:sz w:val="20"/>
          <w:szCs w:val="20"/>
        </w:rPr>
        <w:t xml:space="preserve">and </w:t>
      </w:r>
      <w:r w:rsidR="00C532A6">
        <w:rPr>
          <w:rFonts w:ascii="Tahoma" w:eastAsia="Tahoma" w:hAnsi="Tahoma" w:cs="Tahoma"/>
          <w:sz w:val="20"/>
          <w:szCs w:val="20"/>
        </w:rPr>
        <w:t>Projects</w:t>
      </w:r>
      <w:r>
        <w:rPr>
          <w:rFonts w:ascii="Tahoma" w:eastAsia="Tahoma" w:hAnsi="Tahoma" w:cs="Tahoma"/>
          <w:sz w:val="20"/>
          <w:szCs w:val="20"/>
        </w:rPr>
        <w:t xml:space="preserve"> will equal </w:t>
      </w:r>
      <w:r w:rsidR="00952FF1">
        <w:rPr>
          <w:rFonts w:ascii="Tahoma" w:eastAsia="Tahoma" w:hAnsi="Tahoma" w:cs="Tahoma"/>
          <w:sz w:val="20"/>
          <w:szCs w:val="20"/>
        </w:rPr>
        <w:t>4</w:t>
      </w:r>
      <w:bookmarkStart w:id="0" w:name="_GoBack"/>
      <w:bookmarkEnd w:id="0"/>
      <w:r>
        <w:rPr>
          <w:rFonts w:ascii="Tahoma" w:eastAsia="Tahoma" w:hAnsi="Tahoma" w:cs="Tahoma"/>
          <w:sz w:val="20"/>
          <w:szCs w:val="20"/>
        </w:rPr>
        <w:t xml:space="preserve">0% of the </w:t>
      </w:r>
      <w:r w:rsidR="00C532A6">
        <w:rPr>
          <w:rFonts w:ascii="Tahoma" w:eastAsia="Tahoma" w:hAnsi="Tahoma" w:cs="Tahoma"/>
          <w:sz w:val="20"/>
          <w:szCs w:val="20"/>
        </w:rPr>
        <w:t>Term 3 Grade</w:t>
      </w:r>
      <w:r>
        <w:rPr>
          <w:rFonts w:ascii="Tahoma" w:eastAsia="Tahoma" w:hAnsi="Tahoma" w:cs="Tahoma"/>
          <w:sz w:val="20"/>
          <w:szCs w:val="20"/>
        </w:rPr>
        <w:t>.</w:t>
      </w:r>
    </w:p>
    <w:p w:rsidR="00EF1DEC" w:rsidRDefault="00C532A6">
      <w:p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6</w:t>
      </w:r>
      <w:r w:rsidR="00EF1DEC">
        <w:rPr>
          <w:rFonts w:ascii="Tahoma" w:eastAsia="Tahoma" w:hAnsi="Tahoma" w:cs="Tahoma"/>
          <w:sz w:val="20"/>
          <w:szCs w:val="20"/>
        </w:rPr>
        <w:t>.</w:t>
      </w:r>
      <w:r w:rsidR="00EF1DEC">
        <w:rPr>
          <w:rFonts w:ascii="Tahoma" w:eastAsia="Tahoma" w:hAnsi="Tahoma" w:cs="Tahoma"/>
          <w:sz w:val="20"/>
          <w:szCs w:val="20"/>
        </w:rPr>
        <w:tab/>
        <w:t>Grades will be based on the following percentages:</w:t>
      </w:r>
    </w:p>
    <w:p w:rsidR="00EF1DEC" w:rsidRDefault="00EF1DEC">
      <w:pPr>
        <w:ind w:left="720" w:firstLine="7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94 – 100</w:t>
      </w:r>
      <w:r>
        <w:rPr>
          <w:rFonts w:ascii="Tahoma" w:eastAsia="Tahoma" w:hAnsi="Tahoma" w:cs="Tahoma"/>
          <w:sz w:val="20"/>
          <w:szCs w:val="20"/>
          <w:u w:val="single"/>
        </w:rPr>
        <w:tab/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ab/>
        <w:t>80 – 82</w:t>
      </w:r>
      <w:r>
        <w:rPr>
          <w:rFonts w:ascii="Tahoma" w:eastAsia="Tahoma" w:hAnsi="Tahoma" w:cs="Tahoma"/>
          <w:sz w:val="20"/>
          <w:szCs w:val="20"/>
          <w:u w:val="single"/>
        </w:rPr>
        <w:tab/>
      </w:r>
      <w:r>
        <w:rPr>
          <w:rFonts w:ascii="Tahoma" w:eastAsia="Tahoma" w:hAnsi="Tahoma" w:cs="Tahoma"/>
          <w:sz w:val="20"/>
          <w:szCs w:val="20"/>
          <w:u w:val="single"/>
        </w:rPr>
        <w:tab/>
      </w:r>
      <w:r>
        <w:rPr>
          <w:rFonts w:ascii="Tahoma" w:eastAsia="Tahoma" w:hAnsi="Tahoma" w:cs="Tahoma"/>
          <w:sz w:val="20"/>
          <w:szCs w:val="20"/>
        </w:rPr>
        <w:t>B-</w:t>
      </w:r>
      <w:r>
        <w:rPr>
          <w:rFonts w:ascii="Tahoma" w:eastAsia="Tahoma" w:hAnsi="Tahoma" w:cs="Tahoma"/>
          <w:sz w:val="20"/>
          <w:szCs w:val="20"/>
        </w:rPr>
        <w:tab/>
        <w:t>67 – 69</w:t>
      </w:r>
      <w:r>
        <w:rPr>
          <w:rFonts w:ascii="Tahoma" w:eastAsia="Tahoma" w:hAnsi="Tahoma" w:cs="Tahoma"/>
          <w:sz w:val="20"/>
          <w:szCs w:val="20"/>
          <w:u w:val="single"/>
        </w:rPr>
        <w:tab/>
      </w:r>
      <w:r>
        <w:rPr>
          <w:rFonts w:ascii="Tahoma" w:eastAsia="Tahoma" w:hAnsi="Tahoma" w:cs="Tahoma"/>
          <w:sz w:val="20"/>
          <w:szCs w:val="20"/>
          <w:u w:val="single"/>
        </w:rPr>
        <w:tab/>
      </w:r>
      <w:r>
        <w:rPr>
          <w:rFonts w:ascii="Tahoma" w:eastAsia="Tahoma" w:hAnsi="Tahoma" w:cs="Tahoma"/>
          <w:sz w:val="20"/>
          <w:szCs w:val="20"/>
        </w:rPr>
        <w:t>D+</w:t>
      </w:r>
    </w:p>
    <w:p w:rsidR="00EF1DEC" w:rsidRDefault="00EF1DEC">
      <w:pPr>
        <w:ind w:left="720" w:firstLine="7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90 – 93</w:t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  <w:u w:val="single"/>
        </w:rPr>
        <w:tab/>
      </w:r>
      <w:r>
        <w:rPr>
          <w:rFonts w:ascii="Tahoma" w:eastAsia="Tahoma" w:hAnsi="Tahoma" w:cs="Tahoma"/>
          <w:sz w:val="20"/>
          <w:szCs w:val="20"/>
        </w:rPr>
        <w:t>A-</w:t>
      </w:r>
      <w:r>
        <w:rPr>
          <w:rFonts w:ascii="Tahoma" w:eastAsia="Tahoma" w:hAnsi="Tahoma" w:cs="Tahoma"/>
          <w:sz w:val="20"/>
          <w:szCs w:val="20"/>
        </w:rPr>
        <w:tab/>
        <w:t>77 – 79</w:t>
      </w:r>
      <w:r>
        <w:rPr>
          <w:rFonts w:ascii="Tahoma" w:eastAsia="Tahoma" w:hAnsi="Tahoma" w:cs="Tahoma"/>
          <w:sz w:val="20"/>
          <w:szCs w:val="20"/>
          <w:u w:val="single"/>
        </w:rPr>
        <w:tab/>
      </w:r>
      <w:r>
        <w:rPr>
          <w:rFonts w:ascii="Tahoma" w:eastAsia="Tahoma" w:hAnsi="Tahoma" w:cs="Tahoma"/>
          <w:sz w:val="20"/>
          <w:szCs w:val="20"/>
          <w:u w:val="single"/>
        </w:rPr>
        <w:tab/>
      </w:r>
      <w:r>
        <w:rPr>
          <w:rFonts w:ascii="Tahoma" w:eastAsia="Tahoma" w:hAnsi="Tahoma" w:cs="Tahoma"/>
          <w:sz w:val="20"/>
          <w:szCs w:val="20"/>
        </w:rPr>
        <w:t>C+</w:t>
      </w:r>
      <w:r>
        <w:rPr>
          <w:rFonts w:ascii="Tahoma" w:eastAsia="Tahoma" w:hAnsi="Tahoma" w:cs="Tahoma"/>
          <w:sz w:val="20"/>
          <w:szCs w:val="20"/>
        </w:rPr>
        <w:tab/>
        <w:t>63 – 66</w:t>
      </w:r>
      <w:r>
        <w:rPr>
          <w:rFonts w:ascii="Tahoma" w:eastAsia="Tahoma" w:hAnsi="Tahoma" w:cs="Tahoma"/>
          <w:sz w:val="20"/>
          <w:szCs w:val="20"/>
          <w:u w:val="single"/>
        </w:rPr>
        <w:tab/>
      </w:r>
      <w:r>
        <w:rPr>
          <w:rFonts w:ascii="Tahoma" w:eastAsia="Tahoma" w:hAnsi="Tahoma" w:cs="Tahoma"/>
          <w:sz w:val="20"/>
          <w:szCs w:val="20"/>
          <w:u w:val="single"/>
        </w:rPr>
        <w:tab/>
      </w:r>
      <w:r>
        <w:rPr>
          <w:rFonts w:ascii="Tahoma" w:eastAsia="Tahoma" w:hAnsi="Tahoma" w:cs="Tahoma"/>
          <w:sz w:val="20"/>
          <w:szCs w:val="20"/>
        </w:rPr>
        <w:t>D</w:t>
      </w:r>
    </w:p>
    <w:p w:rsidR="00EF1DEC" w:rsidRDefault="00EF1DEC">
      <w:pPr>
        <w:ind w:left="720" w:firstLine="7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87 – 89</w:t>
      </w:r>
      <w:r>
        <w:rPr>
          <w:rFonts w:ascii="Tahoma" w:eastAsia="Tahoma" w:hAnsi="Tahoma" w:cs="Tahoma"/>
          <w:sz w:val="20"/>
          <w:szCs w:val="20"/>
          <w:u w:val="single"/>
        </w:rPr>
        <w:tab/>
      </w:r>
      <w:r>
        <w:rPr>
          <w:rFonts w:ascii="Tahoma" w:eastAsia="Tahoma" w:hAnsi="Tahoma" w:cs="Tahoma"/>
          <w:sz w:val="20"/>
          <w:szCs w:val="20"/>
          <w:u w:val="single"/>
        </w:rPr>
        <w:tab/>
      </w:r>
      <w:r>
        <w:rPr>
          <w:rFonts w:ascii="Tahoma" w:eastAsia="Tahoma" w:hAnsi="Tahoma" w:cs="Tahoma"/>
          <w:sz w:val="20"/>
          <w:szCs w:val="20"/>
        </w:rPr>
        <w:t>B+</w:t>
      </w:r>
      <w:r>
        <w:rPr>
          <w:rFonts w:ascii="Tahoma" w:eastAsia="Tahoma" w:hAnsi="Tahoma" w:cs="Tahoma"/>
          <w:sz w:val="20"/>
          <w:szCs w:val="20"/>
        </w:rPr>
        <w:tab/>
        <w:t>73 – 76</w:t>
      </w:r>
      <w:r>
        <w:rPr>
          <w:rFonts w:ascii="Tahoma" w:eastAsia="Tahoma" w:hAnsi="Tahoma" w:cs="Tahoma"/>
          <w:sz w:val="20"/>
          <w:szCs w:val="20"/>
          <w:u w:val="single"/>
        </w:rPr>
        <w:tab/>
      </w:r>
      <w:r>
        <w:rPr>
          <w:rFonts w:ascii="Tahoma" w:eastAsia="Tahoma" w:hAnsi="Tahoma" w:cs="Tahoma"/>
          <w:sz w:val="20"/>
          <w:szCs w:val="20"/>
          <w:u w:val="single"/>
        </w:rPr>
        <w:tab/>
      </w:r>
      <w:r>
        <w:rPr>
          <w:rFonts w:ascii="Tahoma" w:eastAsia="Tahoma" w:hAnsi="Tahoma" w:cs="Tahoma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ab/>
        <w:t>60 – 62</w:t>
      </w:r>
      <w:r>
        <w:rPr>
          <w:rFonts w:ascii="Tahoma" w:eastAsia="Tahoma" w:hAnsi="Tahoma" w:cs="Tahoma"/>
          <w:sz w:val="20"/>
          <w:szCs w:val="20"/>
          <w:u w:val="single"/>
        </w:rPr>
        <w:tab/>
      </w:r>
      <w:r>
        <w:rPr>
          <w:rFonts w:ascii="Tahoma" w:eastAsia="Tahoma" w:hAnsi="Tahoma" w:cs="Tahoma"/>
          <w:sz w:val="20"/>
          <w:szCs w:val="20"/>
          <w:u w:val="single"/>
        </w:rPr>
        <w:tab/>
      </w:r>
      <w:r>
        <w:rPr>
          <w:rFonts w:ascii="Tahoma" w:eastAsia="Tahoma" w:hAnsi="Tahoma" w:cs="Tahoma"/>
          <w:sz w:val="20"/>
          <w:szCs w:val="20"/>
        </w:rPr>
        <w:t>D-</w:t>
      </w:r>
    </w:p>
    <w:p w:rsidR="00EF1DEC" w:rsidRDefault="00EF1DEC">
      <w:pPr>
        <w:ind w:left="720" w:firstLine="7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83 – 86</w:t>
      </w:r>
      <w:r>
        <w:rPr>
          <w:rFonts w:ascii="Tahoma" w:eastAsia="Tahoma" w:hAnsi="Tahoma" w:cs="Tahoma"/>
          <w:sz w:val="20"/>
          <w:szCs w:val="20"/>
          <w:u w:val="single"/>
        </w:rPr>
        <w:tab/>
      </w:r>
      <w:r>
        <w:rPr>
          <w:rFonts w:ascii="Tahoma" w:eastAsia="Tahoma" w:hAnsi="Tahoma" w:cs="Tahoma"/>
          <w:sz w:val="20"/>
          <w:szCs w:val="20"/>
          <w:u w:val="single"/>
        </w:rPr>
        <w:tab/>
      </w:r>
      <w:r>
        <w:rPr>
          <w:rFonts w:ascii="Tahoma" w:eastAsia="Tahoma" w:hAnsi="Tahoma" w:cs="Tahoma"/>
          <w:sz w:val="20"/>
          <w:szCs w:val="20"/>
        </w:rPr>
        <w:t>B</w:t>
      </w:r>
      <w:r>
        <w:rPr>
          <w:rFonts w:ascii="Tahoma" w:eastAsia="Tahoma" w:hAnsi="Tahoma" w:cs="Tahoma"/>
          <w:sz w:val="20"/>
          <w:szCs w:val="20"/>
        </w:rPr>
        <w:tab/>
        <w:t>70 – 72</w:t>
      </w:r>
      <w:r>
        <w:rPr>
          <w:rFonts w:ascii="Tahoma" w:eastAsia="Tahoma" w:hAnsi="Tahoma" w:cs="Tahoma"/>
          <w:sz w:val="20"/>
          <w:szCs w:val="20"/>
          <w:u w:val="single"/>
        </w:rPr>
        <w:tab/>
      </w:r>
      <w:r>
        <w:rPr>
          <w:rFonts w:ascii="Tahoma" w:eastAsia="Tahoma" w:hAnsi="Tahoma" w:cs="Tahoma"/>
          <w:sz w:val="20"/>
          <w:szCs w:val="20"/>
          <w:u w:val="single"/>
        </w:rPr>
        <w:tab/>
      </w:r>
      <w:r>
        <w:rPr>
          <w:rFonts w:ascii="Tahoma" w:eastAsia="Tahoma" w:hAnsi="Tahoma" w:cs="Tahoma"/>
          <w:sz w:val="20"/>
          <w:szCs w:val="20"/>
        </w:rPr>
        <w:t>C-</w:t>
      </w:r>
      <w:r>
        <w:rPr>
          <w:rFonts w:ascii="Tahoma" w:eastAsia="Tahoma" w:hAnsi="Tahoma" w:cs="Tahoma"/>
          <w:sz w:val="20"/>
          <w:szCs w:val="20"/>
        </w:rPr>
        <w:tab/>
        <w:t>0 – 59</w:t>
      </w:r>
      <w:r>
        <w:rPr>
          <w:rFonts w:ascii="Tahoma" w:eastAsia="Tahoma" w:hAnsi="Tahoma" w:cs="Tahoma"/>
          <w:sz w:val="20"/>
          <w:szCs w:val="20"/>
          <w:u w:val="single"/>
        </w:rPr>
        <w:tab/>
      </w:r>
      <w:r>
        <w:rPr>
          <w:rFonts w:ascii="Tahoma" w:eastAsia="Tahoma" w:hAnsi="Tahoma" w:cs="Tahoma"/>
          <w:sz w:val="20"/>
          <w:szCs w:val="20"/>
          <w:u w:val="single"/>
        </w:rPr>
        <w:tab/>
      </w:r>
      <w:r>
        <w:rPr>
          <w:rFonts w:ascii="Tahoma" w:eastAsia="Tahoma" w:hAnsi="Tahoma" w:cs="Tahoma"/>
          <w:sz w:val="20"/>
          <w:szCs w:val="20"/>
        </w:rPr>
        <w:t>F</w:t>
      </w:r>
    </w:p>
    <w:p w:rsidR="000A67E9" w:rsidRPr="000A67E9" w:rsidRDefault="000A67E9">
      <w:pPr>
        <w:rPr>
          <w:rFonts w:ascii="Tahoma" w:eastAsia="Tahoma" w:hAnsi="Tahoma" w:cs="Tahoma"/>
          <w:b/>
          <w:bCs/>
          <w:sz w:val="12"/>
          <w:szCs w:val="12"/>
        </w:rPr>
      </w:pPr>
    </w:p>
    <w:p w:rsidR="00EF1DEC" w:rsidRDefault="00EF1DEC">
      <w:pPr>
        <w:rPr>
          <w:rFonts w:ascii="Tahoma" w:eastAsia="Tahoma" w:hAnsi="Tahoma" w:cs="Tahoma"/>
          <w:b/>
          <w:bCs/>
          <w:sz w:val="22"/>
          <w:szCs w:val="22"/>
        </w:rPr>
      </w:pPr>
      <w:r>
        <w:rPr>
          <w:rFonts w:ascii="Tahoma" w:eastAsia="Tahoma" w:hAnsi="Tahoma" w:cs="Tahoma"/>
          <w:b/>
          <w:bCs/>
          <w:sz w:val="22"/>
          <w:szCs w:val="22"/>
        </w:rPr>
        <w:t>Contacting the Instructor:</w:t>
      </w:r>
    </w:p>
    <w:p w:rsidR="00EF1DEC" w:rsidRDefault="00EF1DEC">
      <w:p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1.</w:t>
      </w:r>
      <w:r>
        <w:rPr>
          <w:rFonts w:ascii="Tahoma" w:eastAsia="Tahoma" w:hAnsi="Tahoma" w:cs="Tahoma"/>
          <w:sz w:val="20"/>
          <w:szCs w:val="20"/>
        </w:rPr>
        <w:tab/>
        <w:t>Voice Mail:  861-4452 ext. 4111</w:t>
      </w:r>
    </w:p>
    <w:p w:rsidR="00EF1DEC" w:rsidRDefault="00C532A6">
      <w:p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2.</w:t>
      </w:r>
      <w:r>
        <w:rPr>
          <w:rFonts w:ascii="Tahoma" w:eastAsia="Tahoma" w:hAnsi="Tahoma" w:cs="Tahoma"/>
          <w:sz w:val="20"/>
          <w:szCs w:val="20"/>
        </w:rPr>
        <w:tab/>
        <w:t>E-mail:  glerjs@</w:t>
      </w:r>
      <w:r w:rsidR="00EF1DEC">
        <w:rPr>
          <w:rFonts w:ascii="Tahoma" w:eastAsia="Tahoma" w:hAnsi="Tahoma" w:cs="Tahoma"/>
          <w:sz w:val="20"/>
          <w:szCs w:val="20"/>
        </w:rPr>
        <w:t xml:space="preserve">shelby.k12.mi.us </w:t>
      </w:r>
    </w:p>
    <w:p w:rsidR="00EF1DEC" w:rsidRDefault="00EF1DEC" w:rsidP="00C532A6">
      <w:pPr>
        <w:ind w:left="720" w:hanging="720"/>
        <w:rPr>
          <w:rFonts w:ascii="Verdana" w:eastAsia="Verdana" w:hAnsi="Verdana" w:cs="Verdana"/>
          <w:sz w:val="22"/>
          <w:szCs w:val="22"/>
        </w:rPr>
      </w:pPr>
      <w:r>
        <w:rPr>
          <w:rFonts w:ascii="Tahoma" w:eastAsia="Tahoma" w:hAnsi="Tahoma" w:cs="Tahoma"/>
          <w:sz w:val="20"/>
          <w:szCs w:val="20"/>
        </w:rPr>
        <w:t>3.</w:t>
      </w:r>
      <w:r>
        <w:rPr>
          <w:rFonts w:ascii="Tahoma" w:eastAsia="Tahoma" w:hAnsi="Tahoma" w:cs="Tahoma"/>
          <w:sz w:val="20"/>
          <w:szCs w:val="20"/>
        </w:rPr>
        <w:tab/>
        <w:t xml:space="preserve">Office hours:  </w:t>
      </w:r>
      <w:r w:rsidR="00957948">
        <w:rPr>
          <w:rFonts w:ascii="Tahoma" w:eastAsia="Tahoma" w:hAnsi="Tahoma" w:cs="Tahoma"/>
          <w:sz w:val="20"/>
          <w:szCs w:val="20"/>
        </w:rPr>
        <w:t>2</w:t>
      </w:r>
      <w:r w:rsidR="00957948">
        <w:rPr>
          <w:rFonts w:ascii="Tahoma" w:eastAsia="Tahoma" w:hAnsi="Tahoma" w:cs="Tahoma"/>
          <w:sz w:val="20"/>
          <w:szCs w:val="20"/>
          <w:vertAlign w:val="superscript"/>
        </w:rPr>
        <w:t>nd</w:t>
      </w:r>
      <w:r>
        <w:rPr>
          <w:rFonts w:ascii="Tahoma" w:eastAsia="Tahoma" w:hAnsi="Tahoma" w:cs="Tahoma"/>
          <w:sz w:val="20"/>
          <w:szCs w:val="20"/>
        </w:rPr>
        <w:t xml:space="preserve"> Block or by appointment.  Meetings during these times must be scheduled 24 hours in advance.  Students may request TAG passes at any time.</w:t>
      </w:r>
    </w:p>
    <w:sectPr w:rsidR="00EF1DEC" w:rsidSect="0031275B">
      <w:type w:val="continuous"/>
      <w:pgSz w:w="12240" w:h="15840"/>
      <w:pgMar w:top="1152" w:right="1152" w:bottom="1152" w:left="115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4D1" w:rsidRDefault="00A034D1" w:rsidP="00C532A6">
      <w:r>
        <w:separator/>
      </w:r>
    </w:p>
  </w:endnote>
  <w:endnote w:type="continuationSeparator" w:id="0">
    <w:p w:rsidR="00A034D1" w:rsidRDefault="00A034D1" w:rsidP="00C532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4D1" w:rsidRDefault="00A034D1" w:rsidP="00C532A6">
      <w:r>
        <w:separator/>
      </w:r>
    </w:p>
  </w:footnote>
  <w:footnote w:type="continuationSeparator" w:id="0">
    <w:p w:rsidR="00A034D1" w:rsidRDefault="00A034D1" w:rsidP="00C532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2A6" w:rsidRDefault="00C532A6" w:rsidP="00C532A6">
    <w:pPr>
      <w:pStyle w:val="Title"/>
    </w:pPr>
    <w:r>
      <w:t>Holocaust Literature</w:t>
    </w:r>
  </w:p>
  <w:p w:rsidR="00C532A6" w:rsidRDefault="00C532A6" w:rsidP="00C532A6">
    <w:pPr>
      <w:pStyle w:val="Title"/>
    </w:pPr>
    <w:r>
      <w:t>Mrs. Glerum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7B3E"/>
    <w:rsid w:val="000A67E9"/>
    <w:rsid w:val="000D1CDE"/>
    <w:rsid w:val="0031275B"/>
    <w:rsid w:val="00425713"/>
    <w:rsid w:val="00472450"/>
    <w:rsid w:val="00591776"/>
    <w:rsid w:val="00764C37"/>
    <w:rsid w:val="00952FF1"/>
    <w:rsid w:val="00957948"/>
    <w:rsid w:val="00A034D1"/>
    <w:rsid w:val="00A77B3E"/>
    <w:rsid w:val="00A812DD"/>
    <w:rsid w:val="00C532A6"/>
    <w:rsid w:val="00EF1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776"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outlineLvl w:val="0"/>
    </w:pPr>
    <w:rPr>
      <w:rFonts w:ascii="Tahoma" w:eastAsia="Tahoma" w:hAnsi="Tahoma" w:cs="Tahoma"/>
      <w:b/>
      <w:bCs/>
      <w:sz w:val="22"/>
      <w:szCs w:val="2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jc w:val="center"/>
    </w:pPr>
    <w:rPr>
      <w:rFonts w:ascii="Tahoma" w:eastAsia="Tahoma" w:hAnsi="Tahoma" w:cs="Tahoma"/>
      <w:b/>
      <w:bCs/>
      <w:sz w:val="22"/>
      <w:szCs w:val="22"/>
    </w:rPr>
  </w:style>
  <w:style w:type="paragraph" w:styleId="Subtitle">
    <w:name w:val="Subtitle"/>
    <w:basedOn w:val="Normal"/>
    <w:qFormat/>
    <w:rsid w:val="00EF7B96"/>
    <w:pPr>
      <w:spacing w:after="60"/>
      <w:jc w:val="center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rsid w:val="00C532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532A6"/>
    <w:rPr>
      <w:color w:val="000000"/>
      <w:sz w:val="24"/>
      <w:szCs w:val="24"/>
    </w:rPr>
  </w:style>
  <w:style w:type="paragraph" w:styleId="Footer">
    <w:name w:val="footer"/>
    <w:basedOn w:val="Normal"/>
    <w:link w:val="FooterChar"/>
    <w:rsid w:val="00C532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532A6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glerjs</dc:creator>
  <cp:lastModifiedBy>glerjs</cp:lastModifiedBy>
  <cp:revision>2</cp:revision>
  <cp:lastPrinted>2017-05-09T16:47:00Z</cp:lastPrinted>
  <dcterms:created xsi:type="dcterms:W3CDTF">2018-05-01T12:32:00Z</dcterms:created>
  <dcterms:modified xsi:type="dcterms:W3CDTF">2018-05-01T12:32:00Z</dcterms:modified>
</cp:coreProperties>
</file>